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E7" w:rsidRDefault="00414BBB">
      <w:pPr>
        <w:rPr>
          <w:rStyle w:val="tlid-translation"/>
          <w:rFonts w:ascii="Calibri Light" w:hAnsi="Calibri Light"/>
          <w:sz w:val="24"/>
        </w:rPr>
      </w:pPr>
      <w:r>
        <w:rPr>
          <w:rStyle w:val="tlid-translation"/>
          <w:rFonts w:ascii="Calibri Light" w:hAnsi="Calibri Light"/>
          <w:sz w:val="24"/>
        </w:rPr>
        <w:t>Dit</w:t>
      </w:r>
      <w:r w:rsidR="002843E7">
        <w:rPr>
          <w:rStyle w:val="tlid-translation"/>
          <w:rFonts w:ascii="Calibri Light" w:hAnsi="Calibri Light"/>
          <w:sz w:val="24"/>
        </w:rPr>
        <w:t xml:space="preserve"> format is opgesteld door het Nationaal Archief </w:t>
      </w:r>
      <w:r w:rsidR="00397D8F">
        <w:rPr>
          <w:rStyle w:val="Voetnootmarkering"/>
          <w:rFonts w:ascii="Calibri Light" w:hAnsi="Calibri Light"/>
          <w:sz w:val="24"/>
        </w:rPr>
        <w:footnoteReference w:id="1"/>
      </w:r>
      <w:r w:rsidR="00596F60">
        <w:rPr>
          <w:rStyle w:val="tlid-translation"/>
          <w:rFonts w:ascii="Calibri Light" w:hAnsi="Calibri Light"/>
          <w:sz w:val="24"/>
        </w:rPr>
        <w:t xml:space="preserve"> </w:t>
      </w:r>
      <w:r w:rsidR="002843E7">
        <w:rPr>
          <w:rStyle w:val="tlid-translation"/>
          <w:rFonts w:ascii="Calibri Light" w:hAnsi="Calibri Light"/>
          <w:sz w:val="24"/>
        </w:rPr>
        <w:t xml:space="preserve">om inzichtelijk te maken hoe door de bruikleennemer rekening wordt gehouden met </w:t>
      </w:r>
      <w:r w:rsidR="002843E7" w:rsidRPr="001C5324">
        <w:rPr>
          <w:rStyle w:val="tlid-translation"/>
          <w:rFonts w:ascii="Calibri Light" w:hAnsi="Calibri Light"/>
          <w:sz w:val="24"/>
        </w:rPr>
        <w:t xml:space="preserve">aspecten van </w:t>
      </w:r>
      <w:r w:rsidR="002843E7">
        <w:rPr>
          <w:rStyle w:val="tlid-translation"/>
          <w:rFonts w:ascii="Calibri Light" w:hAnsi="Calibri Light"/>
          <w:sz w:val="24"/>
        </w:rPr>
        <w:t>behoud, beheer</w:t>
      </w:r>
      <w:r w:rsidR="002843E7" w:rsidRPr="001C5324">
        <w:rPr>
          <w:rStyle w:val="tlid-translation"/>
          <w:rFonts w:ascii="Calibri Light" w:hAnsi="Calibri Light"/>
          <w:sz w:val="24"/>
        </w:rPr>
        <w:t xml:space="preserve"> en </w:t>
      </w:r>
      <w:r w:rsidR="002843E7">
        <w:rPr>
          <w:rStyle w:val="tlid-translation"/>
          <w:rFonts w:ascii="Calibri Light" w:hAnsi="Calibri Light"/>
          <w:sz w:val="24"/>
        </w:rPr>
        <w:t xml:space="preserve">met het </w:t>
      </w:r>
      <w:r w:rsidR="002843E7" w:rsidRPr="001C5324">
        <w:rPr>
          <w:rStyle w:val="tlid-translation"/>
          <w:rFonts w:ascii="Calibri Light" w:hAnsi="Calibri Light"/>
          <w:sz w:val="24"/>
        </w:rPr>
        <w:t>presenteren van archiefmateriaal.</w:t>
      </w:r>
    </w:p>
    <w:p w:rsidR="002843E7" w:rsidRDefault="002843E7">
      <w:pPr>
        <w:rPr>
          <w:rStyle w:val="tlid-translation"/>
          <w:rFonts w:ascii="Calibri Light" w:hAnsi="Calibri Light"/>
          <w:sz w:val="24"/>
        </w:rPr>
      </w:pPr>
    </w:p>
    <w:p w:rsidR="004D3404" w:rsidRPr="001C5324" w:rsidRDefault="002843E7">
      <w:pPr>
        <w:rPr>
          <w:rStyle w:val="tlid-translation"/>
          <w:rFonts w:ascii="Calibri Light" w:hAnsi="Calibri Light"/>
          <w:sz w:val="24"/>
        </w:rPr>
      </w:pPr>
      <w:r>
        <w:rPr>
          <w:rStyle w:val="tlid-translation"/>
          <w:rFonts w:ascii="Calibri Light" w:hAnsi="Calibri Light"/>
          <w:sz w:val="24"/>
        </w:rPr>
        <w:t xml:space="preserve">Het doel is om </w:t>
      </w:r>
      <w:r w:rsidR="004D3404" w:rsidRPr="001C5324">
        <w:rPr>
          <w:rStyle w:val="tlid-translation"/>
          <w:rFonts w:ascii="Calibri Light" w:hAnsi="Calibri Light"/>
          <w:sz w:val="24"/>
        </w:rPr>
        <w:t xml:space="preserve">te helpen potentiële problemen te identificeren en </w:t>
      </w:r>
      <w:r>
        <w:rPr>
          <w:rStyle w:val="tlid-translation"/>
          <w:rFonts w:ascii="Calibri Light" w:hAnsi="Calibri Light"/>
          <w:sz w:val="24"/>
        </w:rPr>
        <w:t xml:space="preserve">(vooraf) </w:t>
      </w:r>
      <w:r w:rsidR="004D3404" w:rsidRPr="001C5324">
        <w:rPr>
          <w:rStyle w:val="tlid-translation"/>
          <w:rFonts w:ascii="Calibri Light" w:hAnsi="Calibri Light"/>
          <w:sz w:val="24"/>
        </w:rPr>
        <w:t>overeenstemming te bereiken over hoe deze kunnen worden opgelost</w:t>
      </w:r>
      <w:r>
        <w:rPr>
          <w:rStyle w:val="tlid-translation"/>
          <w:rFonts w:ascii="Calibri Light" w:hAnsi="Calibri Light"/>
          <w:sz w:val="24"/>
        </w:rPr>
        <w:t>.</w:t>
      </w:r>
    </w:p>
    <w:p w:rsidR="002843E7" w:rsidRPr="001C5324" w:rsidRDefault="002843E7">
      <w:pPr>
        <w:rPr>
          <w:rStyle w:val="tlid-translation"/>
          <w:rFonts w:ascii="Calibri Light" w:hAnsi="Calibri Light"/>
          <w:sz w:val="24"/>
        </w:rPr>
      </w:pPr>
    </w:p>
    <w:p w:rsidR="00414BBB" w:rsidRDefault="00B01C5D">
      <w:pPr>
        <w:rPr>
          <w:rStyle w:val="tlid-translation"/>
          <w:rFonts w:ascii="Calibri Light" w:hAnsi="Calibri Light"/>
          <w:sz w:val="24"/>
        </w:rPr>
      </w:pPr>
      <w:r w:rsidRPr="001C5324">
        <w:rPr>
          <w:rStyle w:val="tlid-translation"/>
          <w:rFonts w:ascii="Calibri Light" w:hAnsi="Calibri Light"/>
          <w:sz w:val="24"/>
        </w:rPr>
        <w:t>Het formulier is bedoeld voor allerlei soorten</w:t>
      </w:r>
      <w:r w:rsidR="00596F60">
        <w:rPr>
          <w:rStyle w:val="tlid-translation"/>
          <w:rFonts w:ascii="Calibri Light" w:hAnsi="Calibri Light"/>
          <w:sz w:val="24"/>
        </w:rPr>
        <w:t xml:space="preserve"> erfgoedinstellingen</w:t>
      </w:r>
      <w:r w:rsidRPr="001C5324">
        <w:rPr>
          <w:rStyle w:val="tlid-translation"/>
          <w:rFonts w:ascii="Calibri Light" w:hAnsi="Calibri Light"/>
          <w:sz w:val="24"/>
        </w:rPr>
        <w:t xml:space="preserve">, ongeacht het type collectie of de grootte. Om deze reden zullen niet alle vragen </w:t>
      </w:r>
      <w:r w:rsidR="005B23B2">
        <w:rPr>
          <w:rStyle w:val="tlid-translation"/>
          <w:rFonts w:ascii="Calibri Light" w:hAnsi="Calibri Light"/>
          <w:sz w:val="24"/>
        </w:rPr>
        <w:t xml:space="preserve">van toepassing zijn op </w:t>
      </w:r>
      <w:r w:rsidRPr="001C5324">
        <w:rPr>
          <w:rStyle w:val="tlid-translation"/>
          <w:rFonts w:ascii="Calibri Light" w:hAnsi="Calibri Light"/>
          <w:sz w:val="24"/>
        </w:rPr>
        <w:t>elke bruikleennemer.</w:t>
      </w:r>
    </w:p>
    <w:p w:rsidR="00414BBB" w:rsidRDefault="00B01C5D" w:rsidP="00414BBB">
      <w:pPr>
        <w:pStyle w:val="Lijstalinea"/>
        <w:numPr>
          <w:ilvl w:val="0"/>
          <w:numId w:val="45"/>
        </w:numPr>
        <w:rPr>
          <w:rStyle w:val="tlid-translation"/>
          <w:rFonts w:ascii="Calibri Light" w:hAnsi="Calibri Light"/>
          <w:sz w:val="24"/>
        </w:rPr>
      </w:pPr>
      <w:r w:rsidRPr="00414BBB">
        <w:rPr>
          <w:rStyle w:val="tlid-translation"/>
          <w:rFonts w:ascii="Calibri Light" w:hAnsi="Calibri Light"/>
          <w:sz w:val="24"/>
        </w:rPr>
        <w:t xml:space="preserve">Vul het formulier zo volledig en nauwkeurig mogelijk in en voeg eventuele andere informatie toe die relevant kan zijn. </w:t>
      </w:r>
    </w:p>
    <w:p w:rsidR="00B01C5D" w:rsidRPr="00414BBB" w:rsidRDefault="00B01C5D" w:rsidP="00414BBB">
      <w:pPr>
        <w:pStyle w:val="Lijstalinea"/>
        <w:numPr>
          <w:ilvl w:val="0"/>
          <w:numId w:val="45"/>
        </w:numPr>
        <w:rPr>
          <w:rStyle w:val="tlid-translation"/>
          <w:rFonts w:ascii="Calibri Light" w:hAnsi="Calibri Light"/>
          <w:sz w:val="24"/>
        </w:rPr>
      </w:pPr>
      <w:r w:rsidRPr="00414BBB">
        <w:rPr>
          <w:rStyle w:val="tlid-translation"/>
          <w:rFonts w:ascii="Calibri Light" w:hAnsi="Calibri Light"/>
          <w:sz w:val="24"/>
        </w:rPr>
        <w:t>Bewaar een kopie voor later gebruik</w:t>
      </w:r>
    </w:p>
    <w:p w:rsidR="001C5324" w:rsidRPr="001C5324" w:rsidRDefault="001C5324">
      <w:pPr>
        <w:rPr>
          <w:rStyle w:val="tlid-translation"/>
          <w:rFonts w:ascii="Calibri Light" w:hAnsi="Calibri Light"/>
          <w:sz w:val="24"/>
        </w:rPr>
      </w:pPr>
    </w:p>
    <w:p w:rsidR="001C5324" w:rsidRPr="001C5324" w:rsidRDefault="001C5324">
      <w:pPr>
        <w:rPr>
          <w:rStyle w:val="tlid-translation"/>
          <w:rFonts w:asciiTheme="minorHAnsi" w:hAnsiTheme="minorHAnsi"/>
          <w:sz w:val="24"/>
        </w:rPr>
      </w:pPr>
      <w:r w:rsidRPr="001C5324">
        <w:rPr>
          <w:rStyle w:val="tlid-translation"/>
          <w:rFonts w:asciiTheme="minorHAnsi" w:hAnsiTheme="minorHAnsi"/>
          <w:sz w:val="24"/>
        </w:rPr>
        <w:t xml:space="preserve">De gevraagde informatie </w:t>
      </w:r>
      <w:r>
        <w:rPr>
          <w:rStyle w:val="tlid-translation"/>
          <w:rFonts w:asciiTheme="minorHAnsi" w:hAnsiTheme="minorHAnsi"/>
          <w:sz w:val="24"/>
        </w:rPr>
        <w:t xml:space="preserve">wordt door het Nationaal Archief </w:t>
      </w:r>
      <w:r w:rsidRPr="001C5324">
        <w:rPr>
          <w:rStyle w:val="tlid-translation"/>
          <w:rFonts w:asciiTheme="minorHAnsi" w:hAnsiTheme="minorHAnsi"/>
          <w:sz w:val="24"/>
        </w:rPr>
        <w:t xml:space="preserve">alleen gebruikt voor het evalueren van de faciliteiten van potentiële bruikleennemers </w:t>
      </w:r>
      <w:r w:rsidR="00001F11">
        <w:rPr>
          <w:rStyle w:val="tlid-translation"/>
          <w:rFonts w:asciiTheme="minorHAnsi" w:hAnsiTheme="minorHAnsi"/>
          <w:sz w:val="24"/>
        </w:rPr>
        <w:t xml:space="preserve">om de specifieke voorwaarden aan de bruikleen af te stemmen. Deze informatie </w:t>
      </w:r>
      <w:r w:rsidRPr="001C5324">
        <w:rPr>
          <w:rStyle w:val="tlid-translation"/>
          <w:rFonts w:asciiTheme="minorHAnsi" w:hAnsiTheme="minorHAnsi"/>
          <w:sz w:val="24"/>
        </w:rPr>
        <w:t>zal niet beschikbaar worden gesteld aan anderen zonder de toestemming van de betreffende instelling</w:t>
      </w:r>
      <w:r w:rsidR="005B23B2">
        <w:rPr>
          <w:rStyle w:val="tlid-translation"/>
          <w:rFonts w:asciiTheme="minorHAnsi" w:hAnsiTheme="minorHAnsi"/>
          <w:sz w:val="24"/>
        </w:rPr>
        <w:t xml:space="preserve">. Het formulier wordt door het NA voor </w:t>
      </w:r>
      <w:r w:rsidR="00001F11">
        <w:rPr>
          <w:rStyle w:val="tlid-translation"/>
          <w:rFonts w:asciiTheme="minorHAnsi" w:hAnsiTheme="minorHAnsi"/>
          <w:sz w:val="24"/>
        </w:rPr>
        <w:t xml:space="preserve">blijvende </w:t>
      </w:r>
      <w:r w:rsidR="005B23B2">
        <w:rPr>
          <w:rStyle w:val="tlid-translation"/>
          <w:rFonts w:asciiTheme="minorHAnsi" w:hAnsiTheme="minorHAnsi"/>
          <w:sz w:val="24"/>
        </w:rPr>
        <w:t xml:space="preserve">bewaring opgenomen in een intern bruikleendossier. </w:t>
      </w:r>
    </w:p>
    <w:p w:rsidR="001C5324" w:rsidRDefault="005B23B2">
      <w:pPr>
        <w:rPr>
          <w:rStyle w:val="tlid-translation"/>
          <w:rFonts w:ascii="Calibri Light" w:hAnsi="Calibri Light"/>
          <w:color w:val="777777"/>
          <w:sz w:val="24"/>
        </w:rPr>
      </w:pPr>
      <w:r>
        <w:rPr>
          <w:rStyle w:val="tlid-translation"/>
          <w:rFonts w:ascii="Calibri Light" w:hAnsi="Calibri Light"/>
          <w:color w:val="777777"/>
          <w:sz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2"/>
        <w:gridCol w:w="3873"/>
      </w:tblGrid>
      <w:tr w:rsidR="001C5324" w:rsidTr="001C5324">
        <w:tc>
          <w:tcPr>
            <w:tcW w:w="3872" w:type="dxa"/>
          </w:tcPr>
          <w:p w:rsidR="001C5324" w:rsidRPr="00596F60" w:rsidRDefault="001C5324">
            <w:pPr>
              <w:rPr>
                <w:rFonts w:ascii="Calibri Light" w:hAnsi="Calibri Light"/>
                <w:b/>
                <w:sz w:val="24"/>
              </w:rPr>
            </w:pPr>
            <w:r w:rsidRPr="00596F60">
              <w:rPr>
                <w:rFonts w:ascii="Calibri Light" w:hAnsi="Calibri Light"/>
                <w:b/>
                <w:sz w:val="24"/>
              </w:rPr>
              <w:t>Naam bruikleennemer /instantie</w:t>
            </w:r>
          </w:p>
          <w:p w:rsidR="001C5324" w:rsidRPr="00596F60" w:rsidRDefault="001C5324">
            <w:pPr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3873" w:type="dxa"/>
          </w:tcPr>
          <w:p w:rsidR="001C5324" w:rsidRDefault="001C5324">
            <w:pPr>
              <w:rPr>
                <w:rFonts w:ascii="Calibri Light" w:hAnsi="Calibri Light"/>
                <w:sz w:val="24"/>
              </w:rPr>
            </w:pPr>
          </w:p>
        </w:tc>
      </w:tr>
      <w:tr w:rsidR="001C5324" w:rsidTr="001C5324">
        <w:tc>
          <w:tcPr>
            <w:tcW w:w="3872" w:type="dxa"/>
          </w:tcPr>
          <w:p w:rsidR="001C5324" w:rsidRPr="00596F60" w:rsidRDefault="001C5324">
            <w:pPr>
              <w:rPr>
                <w:rFonts w:ascii="Calibri Light" w:hAnsi="Calibri Light"/>
                <w:b/>
                <w:sz w:val="24"/>
              </w:rPr>
            </w:pPr>
            <w:r w:rsidRPr="00596F60">
              <w:rPr>
                <w:rFonts w:ascii="Calibri Light" w:hAnsi="Calibri Light"/>
                <w:b/>
                <w:sz w:val="24"/>
              </w:rPr>
              <w:t>Adres  locatie</w:t>
            </w:r>
          </w:p>
          <w:p w:rsidR="001C5324" w:rsidRPr="00596F60" w:rsidRDefault="001C5324">
            <w:pPr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3873" w:type="dxa"/>
          </w:tcPr>
          <w:p w:rsidR="001C5324" w:rsidRDefault="001C5324">
            <w:pPr>
              <w:rPr>
                <w:rFonts w:ascii="Calibri Light" w:hAnsi="Calibri Light"/>
                <w:sz w:val="24"/>
              </w:rPr>
            </w:pPr>
          </w:p>
        </w:tc>
      </w:tr>
      <w:tr w:rsidR="001C5324" w:rsidTr="001C5324">
        <w:tc>
          <w:tcPr>
            <w:tcW w:w="3872" w:type="dxa"/>
          </w:tcPr>
          <w:p w:rsidR="001C5324" w:rsidRPr="00596F60" w:rsidRDefault="001C5324">
            <w:pPr>
              <w:rPr>
                <w:rFonts w:ascii="Calibri Light" w:hAnsi="Calibri Light"/>
                <w:b/>
                <w:sz w:val="24"/>
              </w:rPr>
            </w:pPr>
            <w:r w:rsidRPr="00596F60">
              <w:rPr>
                <w:rFonts w:ascii="Calibri Light" w:hAnsi="Calibri Light"/>
                <w:b/>
                <w:sz w:val="24"/>
              </w:rPr>
              <w:t>Contact persoon</w:t>
            </w:r>
          </w:p>
          <w:p w:rsidR="001C5324" w:rsidRPr="00596F60" w:rsidRDefault="001C5324">
            <w:pPr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3873" w:type="dxa"/>
          </w:tcPr>
          <w:p w:rsidR="001C5324" w:rsidRDefault="001C5324">
            <w:pPr>
              <w:rPr>
                <w:rFonts w:ascii="Calibri Light" w:hAnsi="Calibri Light"/>
                <w:sz w:val="24"/>
              </w:rPr>
            </w:pPr>
          </w:p>
        </w:tc>
      </w:tr>
      <w:tr w:rsidR="001C5324" w:rsidTr="001C5324">
        <w:tc>
          <w:tcPr>
            <w:tcW w:w="3872" w:type="dxa"/>
          </w:tcPr>
          <w:p w:rsidR="001C5324" w:rsidRPr="00596F60" w:rsidRDefault="001C5324">
            <w:pPr>
              <w:rPr>
                <w:rFonts w:ascii="Calibri Light" w:hAnsi="Calibri Light"/>
                <w:b/>
                <w:sz w:val="24"/>
              </w:rPr>
            </w:pPr>
            <w:r w:rsidRPr="00596F60">
              <w:rPr>
                <w:rFonts w:ascii="Calibri Light" w:hAnsi="Calibri Light"/>
                <w:b/>
                <w:sz w:val="24"/>
              </w:rPr>
              <w:t>Functie</w:t>
            </w:r>
          </w:p>
          <w:p w:rsidR="001C5324" w:rsidRPr="00596F60" w:rsidRDefault="001C5324">
            <w:pPr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3873" w:type="dxa"/>
          </w:tcPr>
          <w:p w:rsidR="001C5324" w:rsidRDefault="001C5324">
            <w:pPr>
              <w:rPr>
                <w:rFonts w:ascii="Calibri Light" w:hAnsi="Calibri Light"/>
                <w:sz w:val="24"/>
              </w:rPr>
            </w:pPr>
          </w:p>
        </w:tc>
      </w:tr>
      <w:tr w:rsidR="001C5324" w:rsidTr="001C5324">
        <w:tc>
          <w:tcPr>
            <w:tcW w:w="3872" w:type="dxa"/>
          </w:tcPr>
          <w:p w:rsidR="001C5324" w:rsidRDefault="001C5324">
            <w:pPr>
              <w:rPr>
                <w:rFonts w:ascii="Calibri Light" w:hAnsi="Calibri Light"/>
                <w:b/>
                <w:sz w:val="24"/>
              </w:rPr>
            </w:pPr>
            <w:r w:rsidRPr="00596F60">
              <w:rPr>
                <w:rFonts w:ascii="Calibri Light" w:hAnsi="Calibri Light"/>
                <w:b/>
                <w:sz w:val="24"/>
              </w:rPr>
              <w:t>Email</w:t>
            </w:r>
          </w:p>
          <w:p w:rsidR="00397D8F" w:rsidRPr="00596F60" w:rsidRDefault="00397D8F">
            <w:pPr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3873" w:type="dxa"/>
          </w:tcPr>
          <w:p w:rsidR="001C5324" w:rsidRDefault="001C5324">
            <w:pPr>
              <w:rPr>
                <w:rFonts w:ascii="Calibri Light" w:hAnsi="Calibri Light"/>
                <w:sz w:val="24"/>
              </w:rPr>
            </w:pPr>
          </w:p>
        </w:tc>
      </w:tr>
      <w:tr w:rsidR="001C5324" w:rsidTr="001C5324">
        <w:tc>
          <w:tcPr>
            <w:tcW w:w="3872" w:type="dxa"/>
          </w:tcPr>
          <w:p w:rsidR="001C5324" w:rsidRDefault="001C5324">
            <w:pPr>
              <w:rPr>
                <w:rFonts w:ascii="Calibri Light" w:hAnsi="Calibri Light"/>
                <w:b/>
                <w:sz w:val="24"/>
              </w:rPr>
            </w:pPr>
            <w:r w:rsidRPr="00596F60">
              <w:rPr>
                <w:rFonts w:ascii="Calibri Light" w:hAnsi="Calibri Light"/>
                <w:b/>
                <w:sz w:val="24"/>
              </w:rPr>
              <w:t>Telefoonnummer</w:t>
            </w:r>
          </w:p>
          <w:p w:rsidR="00397D8F" w:rsidRPr="00596F60" w:rsidRDefault="00397D8F">
            <w:pPr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3873" w:type="dxa"/>
          </w:tcPr>
          <w:p w:rsidR="001C5324" w:rsidRDefault="001C5324">
            <w:pPr>
              <w:rPr>
                <w:rFonts w:ascii="Calibri Light" w:hAnsi="Calibri Light"/>
                <w:sz w:val="24"/>
              </w:rPr>
            </w:pPr>
          </w:p>
        </w:tc>
      </w:tr>
      <w:tr w:rsidR="00F57CE2" w:rsidTr="001C5324">
        <w:tc>
          <w:tcPr>
            <w:tcW w:w="3872" w:type="dxa"/>
          </w:tcPr>
          <w:p w:rsidR="00F57CE2" w:rsidRDefault="00F57CE2" w:rsidP="0082729E">
            <w:pPr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 xml:space="preserve">Heeft u eerder een bruikleen van het Nationaal Archief  ontvangen </w:t>
            </w:r>
          </w:p>
          <w:p w:rsidR="00F57CE2" w:rsidRDefault="00F57CE2" w:rsidP="0082729E">
            <w:pPr>
              <w:rPr>
                <w:rFonts w:ascii="Calibri Light" w:hAnsi="Calibri Light"/>
                <w:b/>
                <w:sz w:val="24"/>
              </w:rPr>
            </w:pPr>
          </w:p>
          <w:p w:rsidR="00F57CE2" w:rsidRDefault="00F57CE2" w:rsidP="0082729E">
            <w:pPr>
              <w:rPr>
                <w:lang w:val="en-US"/>
              </w:rPr>
            </w:pPr>
            <w:r w:rsidRPr="00DA7F8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8D"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DA7F8D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Nee</w:t>
            </w:r>
          </w:p>
          <w:p w:rsidR="00F57CE2" w:rsidRPr="00B50986" w:rsidRDefault="00F57CE2" w:rsidP="0082729E">
            <w:pPr>
              <w:rPr>
                <w:rFonts w:ascii="Calibri Light" w:hAnsi="Calibri Light"/>
                <w:b/>
                <w:sz w:val="24"/>
              </w:rPr>
            </w:pPr>
          </w:p>
        </w:tc>
        <w:tc>
          <w:tcPr>
            <w:tcW w:w="3873" w:type="dxa"/>
          </w:tcPr>
          <w:p w:rsidR="00F57CE2" w:rsidRDefault="00F57CE2" w:rsidP="0082729E">
            <w:pPr>
              <w:rPr>
                <w:lang w:val="en-US"/>
              </w:rPr>
            </w:pPr>
          </w:p>
          <w:p w:rsidR="00F57CE2" w:rsidRDefault="00F57CE2" w:rsidP="0082729E">
            <w:pPr>
              <w:rPr>
                <w:lang w:val="en-US"/>
              </w:rPr>
            </w:pPr>
          </w:p>
          <w:p w:rsidR="00F57CE2" w:rsidRDefault="00F57CE2" w:rsidP="0082729E">
            <w:pPr>
              <w:rPr>
                <w:rFonts w:ascii="Calibri Light" w:hAnsi="Calibri Light"/>
                <w:b/>
                <w:sz w:val="24"/>
              </w:rPr>
            </w:pPr>
            <w:r w:rsidRPr="00DA7F8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8D"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DA7F8D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Ja</w:t>
            </w:r>
          </w:p>
          <w:p w:rsidR="00F57CE2" w:rsidRDefault="00F57CE2" w:rsidP="00F57CE2">
            <w:pPr>
              <w:pStyle w:val="Lijstalinea"/>
              <w:numPr>
                <w:ilvl w:val="0"/>
                <w:numId w:val="46"/>
              </w:numPr>
              <w:rPr>
                <w:rFonts w:ascii="Calibri Light" w:hAnsi="Calibri Light"/>
                <w:sz w:val="24"/>
              </w:rPr>
            </w:pPr>
            <w:r w:rsidRPr="002843E7">
              <w:rPr>
                <w:rFonts w:ascii="Calibri Light" w:hAnsi="Calibri Light"/>
                <w:sz w:val="24"/>
              </w:rPr>
              <w:t>Object</w:t>
            </w:r>
          </w:p>
          <w:p w:rsidR="00F57CE2" w:rsidRDefault="00F57CE2" w:rsidP="00F57CE2">
            <w:pPr>
              <w:pStyle w:val="Lijstalinea"/>
              <w:numPr>
                <w:ilvl w:val="0"/>
                <w:numId w:val="4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Datum</w:t>
            </w:r>
          </w:p>
          <w:p w:rsidR="00F57CE2" w:rsidRDefault="00F57CE2" w:rsidP="0082729E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1C5324" w:rsidRDefault="001C5324">
      <w:pPr>
        <w:rPr>
          <w:rFonts w:ascii="Calibri Light" w:hAnsi="Calibri Light"/>
          <w:sz w:val="24"/>
        </w:rPr>
      </w:pPr>
    </w:p>
    <w:p w:rsidR="00596F60" w:rsidRDefault="00596F60">
      <w:pPr>
        <w:rPr>
          <w:rFonts w:ascii="Calibri Light" w:hAnsi="Calibri Light"/>
          <w:sz w:val="24"/>
        </w:rPr>
      </w:pPr>
    </w:p>
    <w:p w:rsidR="00596F60" w:rsidRDefault="00596F60">
      <w:pPr>
        <w:rPr>
          <w:rFonts w:ascii="Calibri Light" w:hAnsi="Calibri Light"/>
          <w:sz w:val="24"/>
        </w:rPr>
      </w:pPr>
    </w:p>
    <w:p w:rsidR="00414BBB" w:rsidRDefault="00414BBB">
      <w:pPr>
        <w:rPr>
          <w:rFonts w:ascii="Calibri Light" w:hAnsi="Calibri Light"/>
          <w:sz w:val="24"/>
        </w:rPr>
      </w:pPr>
    </w:p>
    <w:tbl>
      <w:tblPr>
        <w:tblStyle w:val="Tabelraster"/>
        <w:tblW w:w="10298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3210"/>
        <w:gridCol w:w="7088"/>
      </w:tblGrid>
      <w:tr w:rsidR="00D21D8C" w:rsidTr="00906A25">
        <w:tc>
          <w:tcPr>
            <w:tcW w:w="3210" w:type="dxa"/>
            <w:shd w:val="clear" w:color="auto" w:fill="FFC000"/>
          </w:tcPr>
          <w:p w:rsidR="00596F60" w:rsidRPr="00596F60" w:rsidRDefault="00E509C1" w:rsidP="00E509C1">
            <w:pPr>
              <w:rPr>
                <w:rFonts w:ascii="Calibri Light" w:hAnsi="Calibri Light"/>
                <w:b/>
                <w:sz w:val="24"/>
              </w:rPr>
            </w:pPr>
            <w:r w:rsidRPr="00E509C1">
              <w:rPr>
                <w:rFonts w:ascii="Calibri Light" w:hAnsi="Calibri Light"/>
                <w:b/>
                <w:sz w:val="24"/>
              </w:rPr>
              <w:t>A.</w:t>
            </w:r>
            <w:r w:rsidR="00596F60" w:rsidRPr="00E509C1">
              <w:rPr>
                <w:rFonts w:ascii="Calibri Light" w:hAnsi="Calibri Light"/>
                <w:b/>
                <w:sz w:val="24"/>
              </w:rPr>
              <w:t>GEBOUW</w:t>
            </w:r>
          </w:p>
        </w:tc>
        <w:tc>
          <w:tcPr>
            <w:tcW w:w="7088" w:type="dxa"/>
            <w:shd w:val="clear" w:color="auto" w:fill="FFC000"/>
          </w:tcPr>
          <w:p w:rsidR="00596F60" w:rsidRDefault="00596F60">
            <w:pPr>
              <w:rPr>
                <w:rFonts w:ascii="Calibri Light" w:hAnsi="Calibri Light"/>
                <w:sz w:val="24"/>
              </w:rPr>
            </w:pPr>
          </w:p>
        </w:tc>
      </w:tr>
      <w:tr w:rsidR="00D21D8C" w:rsidTr="00D21D8C">
        <w:tc>
          <w:tcPr>
            <w:tcW w:w="3210" w:type="dxa"/>
          </w:tcPr>
          <w:p w:rsidR="000C4B32" w:rsidRDefault="00E509C1" w:rsidP="002E4A44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1.</w:t>
            </w:r>
            <w:r w:rsidR="000C4B32">
              <w:rPr>
                <w:rFonts w:ascii="Calibri Light" w:hAnsi="Calibri Light"/>
                <w:sz w:val="24"/>
              </w:rPr>
              <w:t>Bouwjaar</w:t>
            </w:r>
            <w:r>
              <w:rPr>
                <w:rFonts w:ascii="Calibri Light" w:hAnsi="Calibri Light"/>
                <w:sz w:val="24"/>
              </w:rPr>
              <w:t xml:space="preserve"> locatie</w:t>
            </w:r>
          </w:p>
          <w:p w:rsidR="00E509C1" w:rsidRDefault="00E509C1" w:rsidP="002E4A4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088" w:type="dxa"/>
          </w:tcPr>
          <w:p w:rsidR="00596F60" w:rsidRDefault="00596F60">
            <w:pPr>
              <w:rPr>
                <w:rFonts w:ascii="Calibri Light" w:hAnsi="Calibri Light"/>
                <w:sz w:val="24"/>
              </w:rPr>
            </w:pPr>
          </w:p>
        </w:tc>
      </w:tr>
      <w:tr w:rsidR="00D21D8C" w:rsidTr="00D21D8C">
        <w:tc>
          <w:tcPr>
            <w:tcW w:w="3210" w:type="dxa"/>
          </w:tcPr>
          <w:p w:rsidR="000C4B32" w:rsidRDefault="0084372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2.Functie van het gebouw (museum, archief, bibliotheek, anders etc..)</w:t>
            </w:r>
          </w:p>
          <w:p w:rsidR="00843726" w:rsidRDefault="00843726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088" w:type="dxa"/>
          </w:tcPr>
          <w:p w:rsidR="000C4B32" w:rsidRDefault="000C4B32">
            <w:pPr>
              <w:rPr>
                <w:rFonts w:ascii="Calibri Light" w:hAnsi="Calibri Light"/>
                <w:sz w:val="24"/>
              </w:rPr>
            </w:pPr>
          </w:p>
        </w:tc>
      </w:tr>
      <w:tr w:rsidR="00D21D8C" w:rsidTr="00D21D8C">
        <w:tc>
          <w:tcPr>
            <w:tcW w:w="3210" w:type="dxa"/>
          </w:tcPr>
          <w:p w:rsidR="00843726" w:rsidRDefault="0084372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3. Bent u de enige ‘bewoner’ </w:t>
            </w:r>
          </w:p>
          <w:p w:rsidR="00843726" w:rsidRPr="00843726" w:rsidRDefault="0084372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</w:t>
            </w:r>
            <w:r w:rsidR="002144AF">
              <w:rPr>
                <w:rFonts w:ascii="Calibri Light" w:hAnsi="Calibri Light"/>
                <w:b/>
                <w:sz w:val="24"/>
              </w:rPr>
              <w:t>Indien NIET</w:t>
            </w:r>
            <w:r>
              <w:rPr>
                <w:rFonts w:ascii="Calibri Light" w:hAnsi="Calibri Light"/>
                <w:b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 xml:space="preserve">met wie deelt u de locatie       </w:t>
            </w:r>
          </w:p>
        </w:tc>
        <w:tc>
          <w:tcPr>
            <w:tcW w:w="7088" w:type="dxa"/>
          </w:tcPr>
          <w:p w:rsidR="00843726" w:rsidRDefault="00843726">
            <w:pPr>
              <w:rPr>
                <w:rFonts w:ascii="Calibri Light" w:hAnsi="Calibri Light"/>
                <w:sz w:val="24"/>
              </w:rPr>
            </w:pPr>
          </w:p>
        </w:tc>
      </w:tr>
      <w:tr w:rsidR="00D21D8C" w:rsidTr="00001F11">
        <w:trPr>
          <w:trHeight w:val="2756"/>
        </w:trPr>
        <w:tc>
          <w:tcPr>
            <w:tcW w:w="3210" w:type="dxa"/>
          </w:tcPr>
          <w:p w:rsidR="00843726" w:rsidRDefault="0084372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4. Uit welk type materiaal bestaat het  gebouw</w:t>
            </w:r>
          </w:p>
          <w:p w:rsidR="00843726" w:rsidRDefault="00843726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7088" w:type="dxa"/>
          </w:tcPr>
          <w:tbl>
            <w:tblPr>
              <w:tblStyle w:val="Tabelraster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766"/>
              <w:gridCol w:w="792"/>
              <w:gridCol w:w="626"/>
              <w:gridCol w:w="683"/>
              <w:gridCol w:w="923"/>
              <w:gridCol w:w="694"/>
              <w:gridCol w:w="1010"/>
            </w:tblGrid>
            <w:tr w:rsidR="00D21D8C" w:rsidTr="00397D8F">
              <w:tc>
                <w:tcPr>
                  <w:tcW w:w="162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766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Steen</w:t>
                  </w:r>
                </w:p>
              </w:tc>
              <w:tc>
                <w:tcPr>
                  <w:tcW w:w="792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Beton</w:t>
                  </w:r>
                </w:p>
              </w:tc>
              <w:tc>
                <w:tcPr>
                  <w:tcW w:w="626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Glas</w:t>
                  </w:r>
                </w:p>
              </w:tc>
              <w:tc>
                <w:tcPr>
                  <w:tcW w:w="683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Staal</w:t>
                  </w:r>
                </w:p>
              </w:tc>
              <w:tc>
                <w:tcPr>
                  <w:tcW w:w="923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  <w:proofErr w:type="spellStart"/>
                  <w:r>
                    <w:rPr>
                      <w:rFonts w:ascii="Calibri Light" w:hAnsi="Calibri Light"/>
                      <w:sz w:val="24"/>
                    </w:rPr>
                    <w:t>Veiligh</w:t>
                  </w:r>
                  <w:proofErr w:type="spellEnd"/>
                  <w:r>
                    <w:rPr>
                      <w:rFonts w:ascii="Calibri Light" w:hAnsi="Calibri Light"/>
                      <w:sz w:val="24"/>
                    </w:rPr>
                    <w:t>.</w:t>
                  </w:r>
                  <w:r>
                    <w:rPr>
                      <w:rFonts w:ascii="Calibri Light" w:hAnsi="Calibri Light"/>
                      <w:sz w:val="24"/>
                    </w:rPr>
                    <w:br/>
                    <w:t>glas</w:t>
                  </w:r>
                </w:p>
              </w:tc>
              <w:tc>
                <w:tcPr>
                  <w:tcW w:w="694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Hout</w:t>
                  </w:r>
                </w:p>
              </w:tc>
              <w:tc>
                <w:tcPr>
                  <w:tcW w:w="1010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Anders</w:t>
                  </w:r>
                </w:p>
              </w:tc>
            </w:tr>
            <w:tr w:rsidR="00D21D8C" w:rsidTr="00397D8F">
              <w:tc>
                <w:tcPr>
                  <w:tcW w:w="162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Buiten muur</w:t>
                  </w:r>
                </w:p>
              </w:tc>
              <w:tc>
                <w:tcPr>
                  <w:tcW w:w="766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792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26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83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923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94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1010" w:type="dxa"/>
                </w:tcPr>
                <w:p w:rsidR="00D21D8C" w:rsidRDefault="00D21D8C" w:rsidP="00301076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</w:tr>
            <w:tr w:rsidR="00D21D8C" w:rsidTr="00397D8F">
              <w:tc>
                <w:tcPr>
                  <w:tcW w:w="162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Binnen muur</w:t>
                  </w:r>
                </w:p>
              </w:tc>
              <w:tc>
                <w:tcPr>
                  <w:tcW w:w="766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79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26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83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923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94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1010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</w:tr>
            <w:tr w:rsidR="00D21D8C" w:rsidTr="00397D8F">
              <w:tc>
                <w:tcPr>
                  <w:tcW w:w="162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Plafonds</w:t>
                  </w:r>
                </w:p>
              </w:tc>
              <w:tc>
                <w:tcPr>
                  <w:tcW w:w="766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79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26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83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923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94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1010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</w:tr>
            <w:tr w:rsidR="00D21D8C" w:rsidTr="00397D8F">
              <w:tc>
                <w:tcPr>
                  <w:tcW w:w="162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br/>
                    <w:t>Vloeren</w:t>
                  </w:r>
                </w:p>
              </w:tc>
              <w:tc>
                <w:tcPr>
                  <w:tcW w:w="766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79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26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83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923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94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1010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</w:tr>
            <w:tr w:rsidR="00D21D8C" w:rsidTr="00397D8F">
              <w:tc>
                <w:tcPr>
                  <w:tcW w:w="162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 xml:space="preserve">Structurele </w:t>
                  </w:r>
                  <w:r>
                    <w:rPr>
                      <w:rFonts w:ascii="Calibri Light" w:hAnsi="Calibri Light"/>
                      <w:sz w:val="24"/>
                    </w:rPr>
                    <w:br/>
                    <w:t>ondersteuning</w:t>
                  </w:r>
                </w:p>
              </w:tc>
              <w:tc>
                <w:tcPr>
                  <w:tcW w:w="766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792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26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83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923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694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  <w:tc>
                <w:tcPr>
                  <w:tcW w:w="1010" w:type="dxa"/>
                </w:tcPr>
                <w:p w:rsidR="00D21D8C" w:rsidRDefault="00D21D8C">
                  <w:pPr>
                    <w:rPr>
                      <w:rFonts w:ascii="Calibri Light" w:hAnsi="Calibri Light"/>
                      <w:sz w:val="24"/>
                    </w:rPr>
                  </w:pPr>
                </w:p>
              </w:tc>
            </w:tr>
          </w:tbl>
          <w:p w:rsidR="00843726" w:rsidRDefault="00843726">
            <w:pPr>
              <w:rPr>
                <w:rFonts w:ascii="Calibri Light" w:hAnsi="Calibri Light"/>
                <w:sz w:val="24"/>
              </w:rPr>
            </w:pPr>
          </w:p>
        </w:tc>
      </w:tr>
      <w:tr w:rsidR="00D21D8C" w:rsidTr="00D21D8C">
        <w:tc>
          <w:tcPr>
            <w:tcW w:w="3210" w:type="dxa"/>
          </w:tcPr>
          <w:p w:rsidR="00D21D8C" w:rsidRDefault="00D21D8C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5. Is er een laadperron, expeditie of aanvoerplek</w:t>
            </w:r>
          </w:p>
        </w:tc>
        <w:tc>
          <w:tcPr>
            <w:tcW w:w="7088" w:type="dxa"/>
          </w:tcPr>
          <w:p w:rsidR="005B23B2" w:rsidRDefault="005B23B2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Afmeting: </w:t>
            </w:r>
            <w:r>
              <w:rPr>
                <w:rFonts w:ascii="Calibri Light" w:hAnsi="Calibri Light"/>
                <w:sz w:val="24"/>
              </w:rPr>
              <w:br/>
            </w:r>
            <w:r w:rsidR="00001F11">
              <w:rPr>
                <w:rFonts w:ascii="Calibri Light" w:hAnsi="Calibri Light"/>
                <w:sz w:val="24"/>
              </w:rPr>
              <w:t xml:space="preserve">Formaat vrachtwagen: </w:t>
            </w:r>
          </w:p>
        </w:tc>
      </w:tr>
      <w:tr w:rsidR="00D21D8C" w:rsidTr="00D21D8C">
        <w:tc>
          <w:tcPr>
            <w:tcW w:w="3210" w:type="dxa"/>
          </w:tcPr>
          <w:p w:rsidR="00D21D8C" w:rsidRDefault="00D21D8C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6. Wordt dit laadperron alleen door uw organisatie gebruikt</w:t>
            </w:r>
          </w:p>
        </w:tc>
        <w:tc>
          <w:tcPr>
            <w:tcW w:w="7088" w:type="dxa"/>
          </w:tcPr>
          <w:p w:rsidR="00D21D8C" w:rsidRDefault="00D21D8C">
            <w:pPr>
              <w:rPr>
                <w:rFonts w:ascii="Calibri Light" w:hAnsi="Calibri Light"/>
                <w:sz w:val="24"/>
              </w:rPr>
            </w:pPr>
          </w:p>
        </w:tc>
      </w:tr>
      <w:tr w:rsidR="00D21D8C" w:rsidTr="00D21D8C">
        <w:tc>
          <w:tcPr>
            <w:tcW w:w="3210" w:type="dxa"/>
          </w:tcPr>
          <w:p w:rsidR="00D21D8C" w:rsidRDefault="00D21D8C" w:rsidP="002144AF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7. Wordt deze</w:t>
            </w:r>
            <w:r w:rsidR="002144AF">
              <w:rPr>
                <w:rFonts w:ascii="Calibri Light" w:hAnsi="Calibri Light"/>
                <w:sz w:val="24"/>
              </w:rPr>
              <w:t xml:space="preserve"> aanvoerplek</w:t>
            </w:r>
            <w:r>
              <w:rPr>
                <w:rFonts w:ascii="Calibri Light" w:hAnsi="Calibri Light"/>
                <w:sz w:val="24"/>
              </w:rPr>
              <w:t xml:space="preserve"> gebruikt voor alle leveringen </w:t>
            </w:r>
            <w:r w:rsidR="002144AF">
              <w:rPr>
                <w:rFonts w:ascii="Calibri Light" w:hAnsi="Calibri Light"/>
                <w:sz w:val="24"/>
              </w:rPr>
              <w:t xml:space="preserve">aan </w:t>
            </w:r>
            <w:r>
              <w:rPr>
                <w:rFonts w:ascii="Calibri Light" w:hAnsi="Calibri Light"/>
                <w:sz w:val="24"/>
              </w:rPr>
              <w:t xml:space="preserve"> uw organisatie</w:t>
            </w:r>
          </w:p>
        </w:tc>
        <w:tc>
          <w:tcPr>
            <w:tcW w:w="7088" w:type="dxa"/>
          </w:tcPr>
          <w:p w:rsidR="00D21D8C" w:rsidRDefault="00D21D8C">
            <w:pPr>
              <w:rPr>
                <w:rFonts w:ascii="Calibri Light" w:hAnsi="Calibri Light"/>
                <w:sz w:val="24"/>
              </w:rPr>
            </w:pPr>
          </w:p>
        </w:tc>
      </w:tr>
      <w:tr w:rsidR="00D21D8C" w:rsidTr="00D21D8C">
        <w:tc>
          <w:tcPr>
            <w:tcW w:w="3210" w:type="dxa"/>
          </w:tcPr>
          <w:p w:rsidR="00D21D8C" w:rsidRDefault="00D21D8C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8. Is deze plek</w:t>
            </w:r>
            <w:r w:rsidR="002144AF">
              <w:rPr>
                <w:rFonts w:ascii="Calibri Light" w:hAnsi="Calibri Light"/>
                <w:sz w:val="24"/>
              </w:rPr>
              <w:t xml:space="preserve"> :</w:t>
            </w:r>
          </w:p>
          <w:p w:rsidR="002144AF" w:rsidRDefault="002144AF" w:rsidP="002144AF">
            <w:pPr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Overdekt</w:t>
            </w:r>
          </w:p>
          <w:p w:rsidR="002144AF" w:rsidRDefault="002144AF" w:rsidP="002144AF">
            <w:pPr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Afgesloten voor derden</w:t>
            </w:r>
          </w:p>
          <w:p w:rsidR="002144AF" w:rsidRDefault="002144AF" w:rsidP="002144AF">
            <w:pPr>
              <w:ind w:left="720"/>
              <w:rPr>
                <w:rFonts w:ascii="Calibri Light" w:hAnsi="Calibri Light"/>
                <w:sz w:val="24"/>
              </w:rPr>
            </w:pPr>
          </w:p>
          <w:p w:rsidR="002144AF" w:rsidRDefault="002144AF" w:rsidP="005B23B2">
            <w:pPr>
              <w:ind w:left="72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="005B23B2">
              <w:rPr>
                <w:rFonts w:ascii="Calibri Light" w:hAnsi="Calibri Light"/>
                <w:b/>
                <w:sz w:val="24"/>
              </w:rPr>
              <w:t>NIET</w:t>
            </w:r>
            <w:r>
              <w:rPr>
                <w:rFonts w:ascii="Calibri Light" w:hAnsi="Calibri Light"/>
                <w:sz w:val="24"/>
              </w:rPr>
              <w:t xml:space="preserve"> geef een korte omschrijving</w:t>
            </w:r>
          </w:p>
          <w:p w:rsidR="005B23B2" w:rsidRDefault="005B23B2" w:rsidP="005B23B2">
            <w:pPr>
              <w:ind w:left="720"/>
              <w:rPr>
                <w:rFonts w:ascii="Calibri Light" w:hAnsi="Calibri Light"/>
                <w:sz w:val="24"/>
              </w:rPr>
            </w:pPr>
          </w:p>
        </w:tc>
        <w:tc>
          <w:tcPr>
            <w:tcW w:w="7088" w:type="dxa"/>
          </w:tcPr>
          <w:p w:rsidR="00D21D8C" w:rsidRDefault="00D21D8C">
            <w:pPr>
              <w:rPr>
                <w:rFonts w:ascii="Calibri Light" w:hAnsi="Calibri Light"/>
                <w:sz w:val="24"/>
              </w:rPr>
            </w:pPr>
          </w:p>
        </w:tc>
      </w:tr>
      <w:tr w:rsidR="005B23B2" w:rsidTr="005B23B2">
        <w:tc>
          <w:tcPr>
            <w:tcW w:w="3210" w:type="dxa"/>
            <w:shd w:val="clear" w:color="auto" w:fill="FBD4B4" w:themeFill="accent6" w:themeFillTint="66"/>
          </w:tcPr>
          <w:p w:rsidR="005B23B2" w:rsidRPr="005B23B2" w:rsidRDefault="005B23B2">
            <w:pPr>
              <w:rPr>
                <w:rFonts w:ascii="Calibri Light" w:hAnsi="Calibri Light"/>
                <w:b/>
                <w:sz w:val="24"/>
              </w:rPr>
            </w:pPr>
            <w:r w:rsidRPr="005B23B2">
              <w:rPr>
                <w:rFonts w:ascii="Calibri Light" w:hAnsi="Calibri Light"/>
                <w:b/>
                <w:sz w:val="24"/>
              </w:rPr>
              <w:t>Ontvangst en opslag bruikleen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:rsidR="005B23B2" w:rsidRDefault="005B23B2">
            <w:pPr>
              <w:rPr>
                <w:rFonts w:ascii="Calibri Light" w:hAnsi="Calibri Light"/>
                <w:sz w:val="24"/>
              </w:rPr>
            </w:pPr>
          </w:p>
        </w:tc>
      </w:tr>
      <w:tr w:rsidR="002144AF" w:rsidTr="00D21D8C">
        <w:tc>
          <w:tcPr>
            <w:tcW w:w="3210" w:type="dxa"/>
          </w:tcPr>
          <w:p w:rsidR="002144AF" w:rsidRDefault="002144AF" w:rsidP="000054D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9. Heeft u een beveiligde plek om objecten in ontvangst te nemen anders dan de hierboven genoemde aanvoerplek</w:t>
            </w:r>
            <w:r w:rsidR="00E22E3D">
              <w:rPr>
                <w:rFonts w:ascii="Calibri Light" w:hAnsi="Calibri Light"/>
                <w:sz w:val="24"/>
              </w:rPr>
              <w:t>.</w:t>
            </w:r>
          </w:p>
          <w:p w:rsidR="00E22E3D" w:rsidRDefault="00E22E3D" w:rsidP="000054D8">
            <w:pPr>
              <w:rPr>
                <w:rFonts w:ascii="Calibri Light" w:hAnsi="Calibri Light"/>
                <w:sz w:val="24"/>
              </w:rPr>
            </w:pPr>
          </w:p>
          <w:p w:rsidR="00E22E3D" w:rsidRPr="00E22E3D" w:rsidRDefault="00E22E3D" w:rsidP="002E519F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 xml:space="preserve">Indien </w:t>
            </w:r>
            <w:r w:rsidRPr="00E22E3D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sz w:val="24"/>
              </w:rPr>
              <w:t xml:space="preserve"> hoe is deze beveiligd</w:t>
            </w:r>
          </w:p>
        </w:tc>
        <w:tc>
          <w:tcPr>
            <w:tcW w:w="7088" w:type="dxa"/>
          </w:tcPr>
          <w:p w:rsidR="002144AF" w:rsidRDefault="002144AF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2144AF" w:rsidRDefault="002144AF">
      <w:pPr>
        <w:rPr>
          <w:rFonts w:ascii="Calibri Light" w:hAnsi="Calibri Light"/>
          <w:sz w:val="24"/>
        </w:rPr>
      </w:pPr>
    </w:p>
    <w:p w:rsidR="00397D8F" w:rsidRPr="00B01C5D" w:rsidRDefault="00397D8F">
      <w:pPr>
        <w:rPr>
          <w:rFonts w:ascii="Calibri Light" w:hAnsi="Calibri Light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1"/>
        <w:gridCol w:w="3494"/>
      </w:tblGrid>
      <w:tr w:rsidR="002144AF" w:rsidTr="00361CE4">
        <w:tc>
          <w:tcPr>
            <w:tcW w:w="4251" w:type="dxa"/>
          </w:tcPr>
          <w:p w:rsidR="009D4838" w:rsidRDefault="000054D8" w:rsidP="009D483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10. Waar wo</w:t>
            </w:r>
            <w:r w:rsidR="00E22E3D">
              <w:rPr>
                <w:rFonts w:ascii="Calibri Light" w:hAnsi="Calibri Light"/>
                <w:sz w:val="24"/>
              </w:rPr>
              <w:t>rden objecten bewaard voordat deze in de tentoonstelling worden geplaatst?</w:t>
            </w:r>
          </w:p>
        </w:tc>
        <w:tc>
          <w:tcPr>
            <w:tcW w:w="3494" w:type="dxa"/>
          </w:tcPr>
          <w:p w:rsidR="002144AF" w:rsidRDefault="002144AF">
            <w:pPr>
              <w:rPr>
                <w:rFonts w:ascii="Calibri Light" w:hAnsi="Calibri Light"/>
                <w:sz w:val="24"/>
              </w:rPr>
            </w:pPr>
          </w:p>
        </w:tc>
      </w:tr>
      <w:tr w:rsidR="00E22E3D" w:rsidTr="00361CE4">
        <w:tc>
          <w:tcPr>
            <w:tcW w:w="4251" w:type="dxa"/>
          </w:tcPr>
          <w:p w:rsidR="00E22E3D" w:rsidRDefault="00E22E3D" w:rsidP="00E22E3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11. Beschrijf maatregelen die u heeft genomen voor deze ruimte</w:t>
            </w:r>
            <w:r w:rsidR="005B23B2">
              <w:rPr>
                <w:rFonts w:ascii="Calibri Light" w:hAnsi="Calibri Light"/>
                <w:sz w:val="24"/>
              </w:rPr>
              <w:t xml:space="preserve"> op het gebied van:</w:t>
            </w:r>
          </w:p>
          <w:p w:rsidR="005B23B2" w:rsidRDefault="005B23B2" w:rsidP="005B23B2">
            <w:pPr>
              <w:pStyle w:val="Lijstalinea"/>
              <w:numPr>
                <w:ilvl w:val="0"/>
                <w:numId w:val="40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Beveiliging</w:t>
            </w:r>
          </w:p>
          <w:p w:rsidR="005B23B2" w:rsidRDefault="005B23B2" w:rsidP="005B23B2">
            <w:pPr>
              <w:pStyle w:val="Lijstalinea"/>
              <w:numPr>
                <w:ilvl w:val="0"/>
                <w:numId w:val="40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Klimaat</w:t>
            </w:r>
          </w:p>
          <w:p w:rsidR="005B23B2" w:rsidRPr="005B23B2" w:rsidRDefault="005B23B2" w:rsidP="005B23B2">
            <w:pPr>
              <w:pStyle w:val="Lijstalinea"/>
              <w:numPr>
                <w:ilvl w:val="0"/>
                <w:numId w:val="40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Ongediertebestrijding/hygiëne</w:t>
            </w:r>
          </w:p>
          <w:p w:rsidR="005B4F90" w:rsidRDefault="005B4F90" w:rsidP="00E22E3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E22E3D" w:rsidRDefault="00E22E3D">
            <w:pPr>
              <w:rPr>
                <w:rFonts w:ascii="Calibri Light" w:hAnsi="Calibri Light"/>
                <w:sz w:val="24"/>
              </w:rPr>
            </w:pPr>
          </w:p>
        </w:tc>
      </w:tr>
      <w:tr w:rsidR="00906A25" w:rsidTr="00361CE4">
        <w:tc>
          <w:tcPr>
            <w:tcW w:w="4251" w:type="dxa"/>
            <w:shd w:val="clear" w:color="auto" w:fill="92D050"/>
          </w:tcPr>
          <w:p w:rsidR="00906A25" w:rsidRPr="00906A25" w:rsidRDefault="00906A25" w:rsidP="00906A25">
            <w:pPr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B. ALARMERING EN OPVOLGING</w:t>
            </w:r>
          </w:p>
        </w:tc>
        <w:tc>
          <w:tcPr>
            <w:tcW w:w="3494" w:type="dxa"/>
            <w:shd w:val="clear" w:color="auto" w:fill="92D050"/>
          </w:tcPr>
          <w:p w:rsidR="00906A25" w:rsidRDefault="00906A25">
            <w:pPr>
              <w:rPr>
                <w:rFonts w:ascii="Calibri Light" w:hAnsi="Calibri Light"/>
                <w:sz w:val="24"/>
              </w:rPr>
            </w:pPr>
          </w:p>
        </w:tc>
      </w:tr>
      <w:tr w:rsidR="00E22E3D" w:rsidTr="00361CE4">
        <w:tc>
          <w:tcPr>
            <w:tcW w:w="4251" w:type="dxa"/>
          </w:tcPr>
          <w:p w:rsidR="00E22E3D" w:rsidRDefault="00E22E3D" w:rsidP="00E22E3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12. Is in uw locatie een inbraak detectie systeem actief?</w:t>
            </w:r>
          </w:p>
          <w:p w:rsidR="00E22E3D" w:rsidRDefault="00E22E3D" w:rsidP="00E22E3D">
            <w:pPr>
              <w:rPr>
                <w:rFonts w:ascii="Calibri Light" w:hAnsi="Calibri Light"/>
                <w:sz w:val="24"/>
              </w:rPr>
            </w:pPr>
          </w:p>
          <w:p w:rsidR="00E22E3D" w:rsidRPr="00E22E3D" w:rsidRDefault="00E22E3D" w:rsidP="00E22E3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E22E3D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sz w:val="24"/>
              </w:rPr>
              <w:t>:  benoem welke gebouwdelen daarin zijn meegenomen</w:t>
            </w:r>
          </w:p>
          <w:p w:rsidR="00E22E3D" w:rsidRDefault="00E22E3D" w:rsidP="00E22E3D">
            <w:pPr>
              <w:rPr>
                <w:rFonts w:ascii="Calibri Light" w:hAnsi="Calibri Light"/>
                <w:sz w:val="24"/>
              </w:rPr>
            </w:pPr>
          </w:p>
          <w:p w:rsidR="00E22E3D" w:rsidRDefault="00E22E3D" w:rsidP="00E22E3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E22E3D">
              <w:rPr>
                <w:rFonts w:ascii="Calibri Light" w:hAnsi="Calibri Light"/>
                <w:b/>
                <w:sz w:val="24"/>
              </w:rPr>
              <w:t>NEE:</w:t>
            </w:r>
            <w:r>
              <w:rPr>
                <w:rFonts w:ascii="Calibri Light" w:hAnsi="Calibri Light"/>
                <w:sz w:val="24"/>
              </w:rPr>
              <w:t xml:space="preserve"> welke gebouwdelen niet zijn meegenomen</w:t>
            </w:r>
          </w:p>
          <w:p w:rsidR="00E22E3D" w:rsidRDefault="00E22E3D" w:rsidP="00E22E3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E22E3D" w:rsidRDefault="00E22E3D">
            <w:pPr>
              <w:rPr>
                <w:rFonts w:ascii="Calibri Light" w:hAnsi="Calibri Light"/>
                <w:sz w:val="24"/>
              </w:rPr>
            </w:pPr>
          </w:p>
        </w:tc>
      </w:tr>
      <w:tr w:rsidR="00A708EF" w:rsidTr="00361CE4">
        <w:tc>
          <w:tcPr>
            <w:tcW w:w="4251" w:type="dxa"/>
          </w:tcPr>
          <w:p w:rsidR="00A708EF" w:rsidRDefault="00361CE4" w:rsidP="00E22E3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13.</w:t>
            </w:r>
            <w:r w:rsidR="00A708EF">
              <w:rPr>
                <w:rFonts w:ascii="Calibri Light" w:hAnsi="Calibri Light"/>
                <w:sz w:val="24"/>
              </w:rPr>
              <w:t xml:space="preserve"> Wie worden gealarmeerd door de aanwezige detectie:</w:t>
            </w:r>
          </w:p>
          <w:p w:rsidR="00A708EF" w:rsidRDefault="00A708EF" w:rsidP="00A708EF">
            <w:pPr>
              <w:pStyle w:val="Lijstalinea"/>
              <w:numPr>
                <w:ilvl w:val="0"/>
                <w:numId w:val="20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24h beveiliging (in huis)</w:t>
            </w:r>
          </w:p>
          <w:p w:rsidR="00A708EF" w:rsidRDefault="00A708EF" w:rsidP="00A708EF">
            <w:pPr>
              <w:pStyle w:val="Lijstalinea"/>
              <w:numPr>
                <w:ilvl w:val="0"/>
                <w:numId w:val="20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Particuliere Alarmcentrale</w:t>
            </w:r>
          </w:p>
          <w:p w:rsidR="00A708EF" w:rsidRDefault="00A708EF" w:rsidP="00A708EF">
            <w:pPr>
              <w:pStyle w:val="Lijstalinea"/>
              <w:numPr>
                <w:ilvl w:val="0"/>
                <w:numId w:val="20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Politie</w:t>
            </w:r>
          </w:p>
          <w:p w:rsidR="00A708EF" w:rsidRPr="00A708EF" w:rsidRDefault="00A708EF" w:rsidP="00A708EF">
            <w:pPr>
              <w:pStyle w:val="Lijstalinea"/>
              <w:numPr>
                <w:ilvl w:val="0"/>
                <w:numId w:val="20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Anders (beschrijven)</w:t>
            </w:r>
          </w:p>
          <w:p w:rsidR="00A708EF" w:rsidRDefault="00A708EF" w:rsidP="00E22E3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A708EF" w:rsidRDefault="00A708EF">
            <w:pPr>
              <w:rPr>
                <w:rFonts w:ascii="Calibri Light" w:hAnsi="Calibri Light"/>
                <w:sz w:val="24"/>
              </w:rPr>
            </w:pPr>
          </w:p>
        </w:tc>
      </w:tr>
      <w:tr w:rsidR="00A708EF" w:rsidTr="00361CE4">
        <w:tc>
          <w:tcPr>
            <w:tcW w:w="4251" w:type="dxa"/>
          </w:tcPr>
          <w:p w:rsidR="00A708EF" w:rsidRDefault="00361CE4" w:rsidP="00A708EF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14</w:t>
            </w:r>
            <w:r w:rsidR="00A708EF">
              <w:rPr>
                <w:rFonts w:ascii="Calibri Light" w:hAnsi="Calibri Light"/>
                <w:sz w:val="24"/>
              </w:rPr>
              <w:t>.Wat is de responstijd op een alarm (minuten)</w:t>
            </w:r>
          </w:p>
          <w:p w:rsidR="00A708EF" w:rsidRDefault="00A708EF" w:rsidP="00A708EF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A708EF" w:rsidRDefault="00A708EF">
            <w:pPr>
              <w:rPr>
                <w:rFonts w:ascii="Calibri Light" w:hAnsi="Calibri Light"/>
                <w:sz w:val="24"/>
              </w:rPr>
            </w:pPr>
          </w:p>
        </w:tc>
      </w:tr>
      <w:tr w:rsidR="00A708EF" w:rsidTr="00361CE4">
        <w:tc>
          <w:tcPr>
            <w:tcW w:w="4251" w:type="dxa"/>
          </w:tcPr>
          <w:p w:rsidR="00A708EF" w:rsidRDefault="00361CE4" w:rsidP="00A708EF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15</w:t>
            </w:r>
            <w:r w:rsidR="00A708EF">
              <w:rPr>
                <w:rFonts w:ascii="Calibri Light" w:hAnsi="Calibri Light"/>
                <w:sz w:val="24"/>
              </w:rPr>
              <w:t>. Beschrijf hoe de opvolging van een alarm in uw locatie verloopt (wie zijn betrokken</w:t>
            </w:r>
            <w:r w:rsidR="00001F11">
              <w:rPr>
                <w:rFonts w:ascii="Calibri Light" w:hAnsi="Calibri Light"/>
                <w:sz w:val="24"/>
              </w:rPr>
              <w:t>)</w:t>
            </w:r>
          </w:p>
          <w:p w:rsidR="00A708EF" w:rsidRDefault="00A708EF" w:rsidP="00A708EF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A708EF" w:rsidRDefault="00A708EF">
            <w:pPr>
              <w:rPr>
                <w:rFonts w:ascii="Calibri Light" w:hAnsi="Calibri Light"/>
                <w:sz w:val="24"/>
              </w:rPr>
            </w:pPr>
          </w:p>
        </w:tc>
      </w:tr>
      <w:tr w:rsidR="00A708EF" w:rsidTr="00361CE4">
        <w:tc>
          <w:tcPr>
            <w:tcW w:w="4251" w:type="dxa"/>
          </w:tcPr>
          <w:p w:rsidR="00A708EF" w:rsidRDefault="00361CE4" w:rsidP="00A708EF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16</w:t>
            </w:r>
            <w:r w:rsidR="00A708EF">
              <w:rPr>
                <w:rFonts w:ascii="Calibri Light" w:hAnsi="Calibri Light"/>
                <w:sz w:val="24"/>
              </w:rPr>
              <w:t>. Worden meldingen geregistreerd inclusief tijd, datum, locatie, ondernomen actie en oorzaak van alarm?</w:t>
            </w:r>
          </w:p>
          <w:p w:rsidR="00A708EF" w:rsidRDefault="00A708EF" w:rsidP="00A708EF">
            <w:pPr>
              <w:rPr>
                <w:rFonts w:ascii="Calibri Light" w:hAnsi="Calibri Light"/>
                <w:sz w:val="24"/>
              </w:rPr>
            </w:pPr>
          </w:p>
          <w:p w:rsidR="00A708EF" w:rsidRDefault="00A708EF" w:rsidP="00A708EF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A708EF">
              <w:rPr>
                <w:rFonts w:ascii="Calibri Light" w:hAnsi="Calibri Light"/>
                <w:b/>
                <w:sz w:val="24"/>
              </w:rPr>
              <w:t>JA:</w:t>
            </w:r>
            <w:r>
              <w:rPr>
                <w:rFonts w:ascii="Calibri Light" w:hAnsi="Calibri Light"/>
                <w:sz w:val="24"/>
              </w:rPr>
              <w:t xml:space="preserve"> wie houdt deze registratie bij.</w:t>
            </w:r>
          </w:p>
          <w:p w:rsidR="00A708EF" w:rsidRDefault="00A708EF" w:rsidP="00A708EF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A708EF" w:rsidRDefault="00A708EF">
            <w:pPr>
              <w:rPr>
                <w:rFonts w:ascii="Calibri Light" w:hAnsi="Calibri Light"/>
                <w:sz w:val="24"/>
              </w:rPr>
            </w:pPr>
          </w:p>
        </w:tc>
      </w:tr>
      <w:tr w:rsidR="00906A25" w:rsidTr="00361CE4">
        <w:tc>
          <w:tcPr>
            <w:tcW w:w="4251" w:type="dxa"/>
          </w:tcPr>
          <w:p w:rsidR="00FB2609" w:rsidRPr="00FB2609" w:rsidRDefault="00361CE4" w:rsidP="00FB2609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>17</w:t>
            </w:r>
            <w:r w:rsidR="00906A25" w:rsidRPr="00FB2609">
              <w:rPr>
                <w:rFonts w:ascii="Calibri Light" w:hAnsi="Calibri Light"/>
                <w:sz w:val="24"/>
              </w:rPr>
              <w:t>.</w:t>
            </w:r>
            <w:r w:rsidR="00FB2609" w:rsidRPr="00FB2609">
              <w:rPr>
                <w:rFonts w:ascii="Calibri Light" w:hAnsi="Calibri Light"/>
                <w:sz w:val="24"/>
              </w:rPr>
              <w:t xml:space="preserve"> Op welke plaatsen heeft u cameratoezicht/-beveiliging:</w:t>
            </w:r>
          </w:p>
          <w:p w:rsidR="00FB2609" w:rsidRDefault="00FB2609" w:rsidP="00FB2609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Centrale entree</w:t>
            </w:r>
          </w:p>
          <w:p w:rsidR="00FB2609" w:rsidRDefault="00FB2609" w:rsidP="00FB2609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Externe gebouwdelen</w:t>
            </w:r>
          </w:p>
          <w:p w:rsidR="00FB2609" w:rsidRDefault="00FB2609" w:rsidP="00FB2609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Expositieruimte</w:t>
            </w:r>
          </w:p>
          <w:p w:rsidR="00FB2609" w:rsidRPr="00E22E3D" w:rsidRDefault="00FB2609" w:rsidP="00FB2609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Elders (benoemen)</w:t>
            </w:r>
          </w:p>
          <w:p w:rsidR="00906A25" w:rsidRPr="00FB2609" w:rsidRDefault="00906A25" w:rsidP="00FB2609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906A25" w:rsidRDefault="00906A25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906A25" w:rsidTr="00361CE4">
        <w:tc>
          <w:tcPr>
            <w:tcW w:w="4251" w:type="dxa"/>
          </w:tcPr>
          <w:p w:rsidR="00FB2609" w:rsidRDefault="00361CE4" w:rsidP="0030107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18</w:t>
            </w:r>
            <w:r w:rsidR="00FB2609">
              <w:rPr>
                <w:rFonts w:ascii="Calibri Light" w:hAnsi="Calibri Light"/>
                <w:sz w:val="24"/>
              </w:rPr>
              <w:t>. Worden camerabeelden ‘live’ beke</w:t>
            </w:r>
            <w:r>
              <w:rPr>
                <w:rFonts w:ascii="Calibri Light" w:hAnsi="Calibri Light"/>
                <w:sz w:val="24"/>
              </w:rPr>
              <w:t>ke</w:t>
            </w:r>
            <w:r w:rsidR="00FB2609">
              <w:rPr>
                <w:rFonts w:ascii="Calibri Light" w:hAnsi="Calibri Light"/>
                <w:sz w:val="24"/>
              </w:rPr>
              <w:t>n.</w:t>
            </w:r>
            <w:r>
              <w:rPr>
                <w:rFonts w:ascii="Calibri Light" w:hAnsi="Calibri Light"/>
                <w:sz w:val="24"/>
              </w:rPr>
              <w:t xml:space="preserve"> </w:t>
            </w:r>
          </w:p>
          <w:p w:rsidR="005B4F90" w:rsidRDefault="00FB2609" w:rsidP="0030107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FB2609">
              <w:rPr>
                <w:rFonts w:ascii="Calibri Light" w:hAnsi="Calibri Light"/>
                <w:b/>
                <w:sz w:val="24"/>
              </w:rPr>
              <w:t xml:space="preserve">JA </w:t>
            </w:r>
            <w:r>
              <w:rPr>
                <w:rFonts w:ascii="Calibri Light" w:hAnsi="Calibri Light"/>
                <w:sz w:val="24"/>
              </w:rPr>
              <w:t xml:space="preserve">: </w:t>
            </w:r>
          </w:p>
          <w:p w:rsidR="00FB2609" w:rsidRPr="005B4F90" w:rsidRDefault="00FB2609" w:rsidP="005B4F90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/>
                <w:sz w:val="24"/>
              </w:rPr>
            </w:pPr>
            <w:r w:rsidRPr="005B4F90">
              <w:rPr>
                <w:rFonts w:ascii="Calibri Light" w:hAnsi="Calibri Light"/>
                <w:sz w:val="24"/>
              </w:rPr>
              <w:t>door wie</w:t>
            </w:r>
            <w:r w:rsidR="005B4F90" w:rsidRPr="005B4F90">
              <w:rPr>
                <w:rFonts w:ascii="Calibri Light" w:hAnsi="Calibri Light"/>
                <w:sz w:val="24"/>
              </w:rPr>
              <w:t xml:space="preserve">  en op welke tijden (bijv. alleen tijdens openingstijden)</w:t>
            </w:r>
          </w:p>
          <w:p w:rsidR="00FB2609" w:rsidRDefault="005B4F90" w:rsidP="005B4F90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Hoe lang worden deze beelden bewaard</w:t>
            </w:r>
          </w:p>
          <w:p w:rsidR="005B4F90" w:rsidRPr="005B4F90" w:rsidRDefault="005B4F90" w:rsidP="005B4F90">
            <w:pPr>
              <w:pStyle w:val="Lijstalinea"/>
              <w:rPr>
                <w:rFonts w:ascii="Calibri Light" w:hAnsi="Calibri Light"/>
                <w:sz w:val="24"/>
              </w:rPr>
            </w:pPr>
          </w:p>
          <w:p w:rsidR="00FB2609" w:rsidRDefault="00FB2609" w:rsidP="00FB2609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FB2609">
              <w:rPr>
                <w:rFonts w:ascii="Calibri Light" w:hAnsi="Calibri Light"/>
                <w:b/>
                <w:sz w:val="24"/>
              </w:rPr>
              <w:t>NEE</w:t>
            </w:r>
            <w:r>
              <w:rPr>
                <w:rFonts w:ascii="Calibri Light" w:hAnsi="Calibri Light"/>
                <w:sz w:val="24"/>
              </w:rPr>
              <w:t>: beschrijf wat u met de beelden doet (opslaan, bewaartermijn etc.).</w:t>
            </w:r>
          </w:p>
          <w:p w:rsidR="00FB2609" w:rsidRDefault="00FB2609" w:rsidP="00FB2609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906A25" w:rsidRDefault="00906A25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906A25" w:rsidTr="00361CE4">
        <w:tc>
          <w:tcPr>
            <w:tcW w:w="4251" w:type="dxa"/>
          </w:tcPr>
          <w:p w:rsidR="00906A25" w:rsidRDefault="00361CE4" w:rsidP="00906A25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19.</w:t>
            </w:r>
            <w:r w:rsidR="005B4F90">
              <w:rPr>
                <w:rFonts w:ascii="Calibri Light" w:hAnsi="Calibri Light"/>
                <w:sz w:val="24"/>
              </w:rPr>
              <w:t>. Zijn camerabeelden voorzien van datum en tijdaanduiding?</w:t>
            </w:r>
          </w:p>
          <w:p w:rsidR="005B4F90" w:rsidRDefault="005B4F90" w:rsidP="00906A2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906A25" w:rsidRDefault="00906A25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5B4F90" w:rsidTr="00361CE4">
        <w:tc>
          <w:tcPr>
            <w:tcW w:w="4251" w:type="dxa"/>
            <w:shd w:val="clear" w:color="auto" w:fill="92CDDC" w:themeFill="accent5" w:themeFillTint="99"/>
          </w:tcPr>
          <w:p w:rsidR="005B4F90" w:rsidRPr="005B4F90" w:rsidRDefault="005B4F90" w:rsidP="005B4F90">
            <w:pPr>
              <w:rPr>
                <w:rFonts w:ascii="Calibri Light" w:hAnsi="Calibri Light"/>
                <w:b/>
                <w:sz w:val="24"/>
              </w:rPr>
            </w:pPr>
            <w:r w:rsidRPr="005B4F90">
              <w:rPr>
                <w:rFonts w:ascii="Calibri Light" w:hAnsi="Calibri Light"/>
                <w:b/>
                <w:sz w:val="24"/>
              </w:rPr>
              <w:t xml:space="preserve">C. </w:t>
            </w:r>
            <w:r>
              <w:rPr>
                <w:rFonts w:ascii="Calibri Light" w:hAnsi="Calibri Light"/>
                <w:b/>
                <w:sz w:val="24"/>
              </w:rPr>
              <w:t>FYSIEKE BEVEILIGING</w:t>
            </w:r>
          </w:p>
        </w:tc>
        <w:tc>
          <w:tcPr>
            <w:tcW w:w="3494" w:type="dxa"/>
            <w:shd w:val="clear" w:color="auto" w:fill="92CDDC" w:themeFill="accent5" w:themeFillTint="99"/>
          </w:tcPr>
          <w:p w:rsidR="005B4F90" w:rsidRDefault="005B4F90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5B4F90" w:rsidTr="00361CE4">
        <w:tc>
          <w:tcPr>
            <w:tcW w:w="4251" w:type="dxa"/>
          </w:tcPr>
          <w:p w:rsidR="005B4F90" w:rsidRPr="005B4F90" w:rsidRDefault="00361CE4" w:rsidP="005B4F90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20</w:t>
            </w:r>
            <w:r w:rsidR="005B4F90" w:rsidRPr="005B4F90">
              <w:rPr>
                <w:rFonts w:ascii="Calibri Light" w:hAnsi="Calibri Light"/>
                <w:sz w:val="24"/>
              </w:rPr>
              <w:t xml:space="preserve">. Hoe worden </w:t>
            </w:r>
            <w:r w:rsidR="005B4F90">
              <w:rPr>
                <w:rFonts w:ascii="Calibri Light" w:hAnsi="Calibri Light"/>
                <w:sz w:val="24"/>
              </w:rPr>
              <w:t>buiten</w:t>
            </w:r>
            <w:r w:rsidR="005B4F90" w:rsidRPr="005B4F90">
              <w:rPr>
                <w:rFonts w:ascii="Calibri Light" w:hAnsi="Calibri Light"/>
                <w:sz w:val="24"/>
              </w:rPr>
              <w:t>ramen en deuren in uw locatie afgesloten:</w:t>
            </w:r>
          </w:p>
          <w:p w:rsidR="005B4F90" w:rsidRDefault="005B4F90" w:rsidP="005B4F90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Sleutels</w:t>
            </w:r>
          </w:p>
          <w:p w:rsidR="005B4F90" w:rsidRDefault="005B4F90" w:rsidP="005B4F90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Toegangspasjes</w:t>
            </w:r>
          </w:p>
          <w:p w:rsidR="005B4F90" w:rsidRDefault="005B4F90" w:rsidP="005B4F90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Anders (beschrijven)</w:t>
            </w:r>
          </w:p>
          <w:p w:rsidR="005B4F90" w:rsidRPr="005B4F90" w:rsidRDefault="005B4F90" w:rsidP="005B4F90">
            <w:pPr>
              <w:pStyle w:val="Lijstalinea"/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5B4F90" w:rsidRDefault="005B4F90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5B4F90" w:rsidTr="00361CE4">
        <w:tc>
          <w:tcPr>
            <w:tcW w:w="4251" w:type="dxa"/>
          </w:tcPr>
          <w:p w:rsidR="005B4F90" w:rsidRDefault="00361CE4" w:rsidP="00906A25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21</w:t>
            </w:r>
            <w:r w:rsidR="005B4F90">
              <w:rPr>
                <w:rFonts w:ascii="Calibri Light" w:hAnsi="Calibri Light"/>
                <w:sz w:val="24"/>
              </w:rPr>
              <w:t>. Welke personen (functie) hebben toegang tot deze sleutels/pasjes</w:t>
            </w:r>
          </w:p>
          <w:p w:rsidR="005B4F90" w:rsidRDefault="005B4F90" w:rsidP="00906A2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5B4F90" w:rsidRDefault="005B4F90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5B4F90" w:rsidTr="00361CE4">
        <w:tc>
          <w:tcPr>
            <w:tcW w:w="4251" w:type="dxa"/>
          </w:tcPr>
          <w:p w:rsidR="005B4F90" w:rsidRDefault="005B4F90" w:rsidP="005B4F90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</w:t>
            </w:r>
            <w:r w:rsidR="00361CE4">
              <w:rPr>
                <w:rFonts w:ascii="Calibri Light" w:hAnsi="Calibri Light"/>
                <w:sz w:val="24"/>
              </w:rPr>
              <w:t>2</w:t>
            </w:r>
            <w:r>
              <w:rPr>
                <w:rFonts w:ascii="Calibri Light" w:hAnsi="Calibri Light"/>
                <w:sz w:val="24"/>
              </w:rPr>
              <w:t xml:space="preserve">. Zijn buitenramen/-deuren </w:t>
            </w:r>
            <w:r w:rsidR="00C83FA0">
              <w:rPr>
                <w:rFonts w:ascii="Calibri Light" w:hAnsi="Calibri Light"/>
                <w:sz w:val="24"/>
              </w:rPr>
              <w:t>voorzien van fysieke barriè</w:t>
            </w:r>
            <w:r>
              <w:rPr>
                <w:rFonts w:ascii="Calibri Light" w:hAnsi="Calibri Light"/>
                <w:sz w:val="24"/>
              </w:rPr>
              <w:t>res</w:t>
            </w:r>
            <w:r w:rsidR="00C83FA0">
              <w:rPr>
                <w:rFonts w:ascii="Calibri Light" w:hAnsi="Calibri Light"/>
                <w:sz w:val="24"/>
              </w:rPr>
              <w:t xml:space="preserve"> (bijv. tralies, beveiligingsschermen </w:t>
            </w:r>
            <w:proofErr w:type="spellStart"/>
            <w:r w:rsidR="00C83FA0">
              <w:rPr>
                <w:rFonts w:ascii="Calibri Light" w:hAnsi="Calibri Light"/>
                <w:sz w:val="24"/>
              </w:rPr>
              <w:t>etc</w:t>
            </w:r>
            <w:proofErr w:type="spellEnd"/>
            <w:r w:rsidR="00C83FA0">
              <w:rPr>
                <w:rFonts w:ascii="Calibri Light" w:hAnsi="Calibri Light"/>
                <w:sz w:val="24"/>
              </w:rPr>
              <w:t>).</w:t>
            </w:r>
          </w:p>
          <w:p w:rsidR="00C83FA0" w:rsidRDefault="00C83FA0" w:rsidP="005B4F9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5B4F90" w:rsidRDefault="005B4F90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C83FA0" w:rsidTr="00361CE4">
        <w:tc>
          <w:tcPr>
            <w:tcW w:w="4251" w:type="dxa"/>
          </w:tcPr>
          <w:p w:rsidR="00361CE4" w:rsidRDefault="001F51E9" w:rsidP="00E931BA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</w:t>
            </w:r>
            <w:r w:rsidR="00361CE4">
              <w:rPr>
                <w:rFonts w:ascii="Calibri Light" w:hAnsi="Calibri Light"/>
                <w:sz w:val="24"/>
              </w:rPr>
              <w:t>3</w:t>
            </w:r>
            <w:r>
              <w:rPr>
                <w:rFonts w:ascii="Calibri Light" w:hAnsi="Calibri Light"/>
                <w:sz w:val="24"/>
              </w:rPr>
              <w:t xml:space="preserve">. </w:t>
            </w:r>
            <w:r w:rsidR="00D937AC">
              <w:rPr>
                <w:rFonts w:ascii="Calibri Light" w:hAnsi="Calibri Light"/>
                <w:sz w:val="24"/>
              </w:rPr>
              <w:t xml:space="preserve">Zijn alle </w:t>
            </w:r>
            <w:r w:rsidR="00E931BA">
              <w:rPr>
                <w:rFonts w:ascii="Calibri Light" w:hAnsi="Calibri Light"/>
                <w:sz w:val="24"/>
              </w:rPr>
              <w:t xml:space="preserve">uitgangen naar buiten </w:t>
            </w:r>
            <w:r w:rsidR="00E84DF2">
              <w:rPr>
                <w:rFonts w:ascii="Calibri Light" w:hAnsi="Calibri Light"/>
                <w:sz w:val="24"/>
              </w:rPr>
              <w:t>en</w:t>
            </w:r>
            <w:r w:rsidR="00E931BA">
              <w:rPr>
                <w:rFonts w:ascii="Calibri Light" w:hAnsi="Calibri Light"/>
                <w:sz w:val="24"/>
              </w:rPr>
              <w:t xml:space="preserve"> alle </w:t>
            </w:r>
            <w:r w:rsidR="00E84DF2">
              <w:rPr>
                <w:rFonts w:ascii="Calibri Light" w:hAnsi="Calibri Light"/>
                <w:sz w:val="24"/>
              </w:rPr>
              <w:t xml:space="preserve">interne toegangsdeuren </w:t>
            </w:r>
            <w:r w:rsidR="00E931BA">
              <w:rPr>
                <w:rFonts w:ascii="Calibri Light" w:hAnsi="Calibri Light"/>
                <w:sz w:val="24"/>
              </w:rPr>
              <w:t xml:space="preserve">waarvoor autorisaties nodig </w:t>
            </w:r>
            <w:r w:rsidR="00361CE4">
              <w:rPr>
                <w:rFonts w:ascii="Calibri Light" w:hAnsi="Calibri Light"/>
                <w:sz w:val="24"/>
              </w:rPr>
              <w:t>zodanig beveiligd dat ongeoorloofde toegang gedetecteerd wordt</w:t>
            </w:r>
            <w:r w:rsidR="00E931BA">
              <w:rPr>
                <w:rFonts w:ascii="Calibri Light" w:hAnsi="Calibri Light"/>
                <w:sz w:val="24"/>
              </w:rPr>
              <w:t>?</w:t>
            </w:r>
          </w:p>
          <w:p w:rsidR="00C83FA0" w:rsidRPr="00E931BA" w:rsidRDefault="00E931BA" w:rsidP="00E931BA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br/>
              <w:t xml:space="preserve">Indien </w:t>
            </w:r>
            <w:r w:rsidRPr="00E931BA">
              <w:rPr>
                <w:rFonts w:ascii="Calibri Light" w:hAnsi="Calibri Light"/>
                <w:b/>
                <w:sz w:val="24"/>
              </w:rPr>
              <w:t>NEE</w:t>
            </w:r>
            <w:r>
              <w:rPr>
                <w:rFonts w:ascii="Calibri Light" w:hAnsi="Calibri Light"/>
                <w:sz w:val="24"/>
              </w:rPr>
              <w:t xml:space="preserve">: omschrijf wat er gebeurt (met deze toegangen) in het geval een </w:t>
            </w:r>
            <w:r>
              <w:rPr>
                <w:rFonts w:ascii="Calibri Light" w:hAnsi="Calibri Light"/>
                <w:sz w:val="24"/>
              </w:rPr>
              <w:lastRenderedPageBreak/>
              <w:t>alarm afgaat</w:t>
            </w:r>
          </w:p>
          <w:p w:rsidR="00E931BA" w:rsidRDefault="00E931BA" w:rsidP="00E931BA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C83FA0" w:rsidRDefault="00C83FA0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E84DF2" w:rsidTr="00361CE4">
        <w:tc>
          <w:tcPr>
            <w:tcW w:w="4251" w:type="dxa"/>
          </w:tcPr>
          <w:p w:rsidR="00E84DF2" w:rsidRDefault="00361CE4" w:rsidP="00C83FA0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>24</w:t>
            </w:r>
            <w:r w:rsidR="00E84DF2">
              <w:rPr>
                <w:rFonts w:ascii="Calibri Light" w:hAnsi="Calibri Light"/>
                <w:sz w:val="24"/>
              </w:rPr>
              <w:t>. Omschrijf de beveiligingsprocedures die u volgt wanneer er sprake is van een beveiligingsincident in uw organisatie</w:t>
            </w:r>
          </w:p>
        </w:tc>
        <w:tc>
          <w:tcPr>
            <w:tcW w:w="3494" w:type="dxa"/>
          </w:tcPr>
          <w:p w:rsidR="00E84DF2" w:rsidRDefault="00E84DF2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705FBD" w:rsidTr="00361CE4">
        <w:tc>
          <w:tcPr>
            <w:tcW w:w="4251" w:type="dxa"/>
          </w:tcPr>
          <w:p w:rsidR="00705FBD" w:rsidRDefault="00361CE4" w:rsidP="00C83FA0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25</w:t>
            </w:r>
            <w:r w:rsidR="00705FBD">
              <w:rPr>
                <w:rFonts w:ascii="Calibri Light" w:hAnsi="Calibri Light"/>
                <w:sz w:val="24"/>
              </w:rPr>
              <w:t>. Is er 24-uur per dag een beveiligingsmedewerker aanwezig op uw locatie</w:t>
            </w:r>
          </w:p>
          <w:p w:rsidR="00886DE8" w:rsidRDefault="00705FBD" w:rsidP="00C83FA0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705FBD">
              <w:rPr>
                <w:rFonts w:ascii="Calibri Light" w:hAnsi="Calibri Light"/>
                <w:b/>
                <w:sz w:val="24"/>
              </w:rPr>
              <w:t>NEE</w:t>
            </w:r>
            <w:r>
              <w:rPr>
                <w:rFonts w:ascii="Calibri Light" w:hAnsi="Calibri Light"/>
                <w:sz w:val="24"/>
              </w:rPr>
              <w:t>:</w:t>
            </w:r>
          </w:p>
          <w:p w:rsidR="00705FBD" w:rsidRPr="00886DE8" w:rsidRDefault="00705FBD" w:rsidP="00886DE8">
            <w:pPr>
              <w:pStyle w:val="Lijstalinea"/>
              <w:numPr>
                <w:ilvl w:val="0"/>
                <w:numId w:val="30"/>
              </w:numPr>
              <w:rPr>
                <w:rFonts w:ascii="Calibri Light" w:hAnsi="Calibri Light"/>
                <w:sz w:val="24"/>
              </w:rPr>
            </w:pPr>
            <w:r w:rsidRPr="00886DE8">
              <w:rPr>
                <w:rFonts w:ascii="Calibri Light" w:hAnsi="Calibri Light"/>
                <w:sz w:val="24"/>
              </w:rPr>
              <w:t xml:space="preserve"> </w:t>
            </w:r>
            <w:r w:rsidR="00886DE8">
              <w:rPr>
                <w:rFonts w:ascii="Calibri Light" w:hAnsi="Calibri Light"/>
                <w:sz w:val="24"/>
              </w:rPr>
              <w:t>I</w:t>
            </w:r>
            <w:r w:rsidRPr="00886DE8">
              <w:rPr>
                <w:rFonts w:ascii="Calibri Light" w:hAnsi="Calibri Light"/>
                <w:sz w:val="24"/>
              </w:rPr>
              <w:t xml:space="preserve">s er altijd een beveiligingsmedeweker aanwezig tijdens openingstijden van de </w:t>
            </w:r>
            <w:r w:rsidRPr="00001F11">
              <w:rPr>
                <w:rFonts w:ascii="Calibri Light" w:hAnsi="Calibri Light"/>
                <w:i/>
                <w:sz w:val="24"/>
              </w:rPr>
              <w:t>tentoonstelling</w:t>
            </w:r>
          </w:p>
          <w:p w:rsidR="00886DE8" w:rsidRDefault="00886DE8" w:rsidP="00886DE8">
            <w:pPr>
              <w:pStyle w:val="Lijstalinea"/>
              <w:numPr>
                <w:ilvl w:val="0"/>
                <w:numId w:val="30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Hoeveel  beveiligers zijn standaard aanwezig </w:t>
            </w:r>
            <w:r w:rsidR="00001F11">
              <w:rPr>
                <w:rFonts w:ascii="Calibri Light" w:hAnsi="Calibri Light"/>
                <w:sz w:val="24"/>
              </w:rPr>
              <w:t xml:space="preserve">tijdens openingstijden van uw </w:t>
            </w:r>
            <w:r w:rsidR="00001F11" w:rsidRPr="00001F11">
              <w:rPr>
                <w:rFonts w:ascii="Calibri Light" w:hAnsi="Calibri Light"/>
                <w:i/>
                <w:sz w:val="24"/>
              </w:rPr>
              <w:t>gebouw</w:t>
            </w:r>
          </w:p>
          <w:p w:rsidR="00886DE8" w:rsidRPr="00886DE8" w:rsidRDefault="00886DE8" w:rsidP="00886DE8">
            <w:pPr>
              <w:pStyle w:val="Lijstalinea"/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705FBD" w:rsidRDefault="00705FBD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705FBD" w:rsidTr="00361CE4">
        <w:tc>
          <w:tcPr>
            <w:tcW w:w="4251" w:type="dxa"/>
          </w:tcPr>
          <w:p w:rsidR="00705FBD" w:rsidRDefault="00361CE4" w:rsidP="00C83FA0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26</w:t>
            </w:r>
            <w:r w:rsidR="00705FBD">
              <w:rPr>
                <w:rFonts w:ascii="Calibri Light" w:hAnsi="Calibri Light"/>
                <w:sz w:val="24"/>
              </w:rPr>
              <w:t>. Welk type beveiliging gebruikt uw organisatie:</w:t>
            </w:r>
          </w:p>
          <w:p w:rsidR="00705FBD" w:rsidRDefault="00705FBD" w:rsidP="00705FBD">
            <w:pPr>
              <w:pStyle w:val="Lijstalinea"/>
              <w:numPr>
                <w:ilvl w:val="0"/>
                <w:numId w:val="2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Beveiliging in dienst van de eigen organisatie</w:t>
            </w:r>
          </w:p>
          <w:p w:rsidR="00705FBD" w:rsidRDefault="00705FBD" w:rsidP="00705FBD">
            <w:pPr>
              <w:pStyle w:val="Lijstalinea"/>
              <w:numPr>
                <w:ilvl w:val="0"/>
                <w:numId w:val="2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Inhuur externe beveiligingsorganisatie</w:t>
            </w:r>
          </w:p>
          <w:p w:rsidR="00705FBD" w:rsidRDefault="00705FBD" w:rsidP="00705FBD">
            <w:pPr>
              <w:pStyle w:val="Lijstalinea"/>
              <w:numPr>
                <w:ilvl w:val="0"/>
                <w:numId w:val="2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Studenten</w:t>
            </w:r>
          </w:p>
          <w:p w:rsidR="00705FBD" w:rsidRDefault="00705FBD" w:rsidP="00705FBD">
            <w:pPr>
              <w:pStyle w:val="Lijstalinea"/>
              <w:numPr>
                <w:ilvl w:val="0"/>
                <w:numId w:val="2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Vrijwilligers</w:t>
            </w:r>
          </w:p>
          <w:p w:rsidR="00705FBD" w:rsidRDefault="00705FBD" w:rsidP="00705FBD">
            <w:pPr>
              <w:pStyle w:val="Lijstalinea"/>
              <w:numPr>
                <w:ilvl w:val="0"/>
                <w:numId w:val="2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Anders (beschrijf)</w:t>
            </w:r>
          </w:p>
          <w:p w:rsidR="00705FBD" w:rsidRPr="00705FBD" w:rsidRDefault="00705FBD" w:rsidP="00705FBD">
            <w:pPr>
              <w:pStyle w:val="Lijstalinea"/>
              <w:numPr>
                <w:ilvl w:val="0"/>
                <w:numId w:val="29"/>
              </w:num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705FBD" w:rsidRDefault="00705FBD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C83FA0" w:rsidTr="00361CE4">
        <w:tc>
          <w:tcPr>
            <w:tcW w:w="4251" w:type="dxa"/>
            <w:shd w:val="clear" w:color="auto" w:fill="66FFCC"/>
          </w:tcPr>
          <w:p w:rsidR="00C83FA0" w:rsidRPr="00C83FA0" w:rsidRDefault="00C83FA0" w:rsidP="00C83FA0">
            <w:pPr>
              <w:rPr>
                <w:rFonts w:ascii="Calibri Light" w:hAnsi="Calibri Light"/>
                <w:b/>
                <w:sz w:val="24"/>
              </w:rPr>
            </w:pPr>
            <w:r w:rsidRPr="00C83FA0">
              <w:rPr>
                <w:rFonts w:ascii="Calibri Light" w:hAnsi="Calibri Light"/>
                <w:b/>
                <w:sz w:val="24"/>
              </w:rPr>
              <w:t xml:space="preserve">D. </w:t>
            </w:r>
            <w:r>
              <w:rPr>
                <w:rFonts w:ascii="Calibri Light" w:hAnsi="Calibri Light"/>
                <w:b/>
                <w:sz w:val="24"/>
              </w:rPr>
              <w:t>RISICO’S : preventie</w:t>
            </w:r>
            <w:r w:rsidR="005220C5">
              <w:rPr>
                <w:rFonts w:ascii="Calibri Light" w:hAnsi="Calibri Light"/>
                <w:b/>
                <w:sz w:val="24"/>
              </w:rPr>
              <w:t>, detectie</w:t>
            </w:r>
            <w:r>
              <w:rPr>
                <w:rFonts w:ascii="Calibri Light" w:hAnsi="Calibri Light"/>
                <w:b/>
                <w:sz w:val="24"/>
              </w:rPr>
              <w:t xml:space="preserve"> en response</w:t>
            </w:r>
          </w:p>
        </w:tc>
        <w:tc>
          <w:tcPr>
            <w:tcW w:w="3494" w:type="dxa"/>
            <w:shd w:val="clear" w:color="auto" w:fill="66FFCC"/>
          </w:tcPr>
          <w:p w:rsidR="00C83FA0" w:rsidRPr="00C83FA0" w:rsidRDefault="00C83FA0" w:rsidP="00301076">
            <w:pPr>
              <w:rPr>
                <w:rFonts w:ascii="Calibri Light" w:hAnsi="Calibri Light"/>
                <w:b/>
                <w:sz w:val="24"/>
              </w:rPr>
            </w:pPr>
          </w:p>
        </w:tc>
      </w:tr>
      <w:tr w:rsidR="00C83FA0" w:rsidTr="00361CE4">
        <w:tc>
          <w:tcPr>
            <w:tcW w:w="4251" w:type="dxa"/>
          </w:tcPr>
          <w:p w:rsidR="00C83FA0" w:rsidRDefault="001F51E9" w:rsidP="0030107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</w:t>
            </w:r>
            <w:r w:rsidR="00361CE4">
              <w:rPr>
                <w:rFonts w:ascii="Calibri Light" w:hAnsi="Calibri Light"/>
                <w:sz w:val="24"/>
              </w:rPr>
              <w:t>7</w:t>
            </w:r>
            <w:r w:rsidR="00C83FA0">
              <w:rPr>
                <w:rFonts w:ascii="Calibri Light" w:hAnsi="Calibri Light"/>
                <w:sz w:val="24"/>
              </w:rPr>
              <w:t>. Beschrijf  welke</w:t>
            </w:r>
            <w:r w:rsidR="00361CE4">
              <w:rPr>
                <w:rFonts w:ascii="Calibri Light" w:hAnsi="Calibri Light"/>
                <w:sz w:val="24"/>
              </w:rPr>
              <w:t xml:space="preserve"> algemene </w:t>
            </w:r>
            <w:r w:rsidR="005220C5">
              <w:rPr>
                <w:rFonts w:ascii="Calibri Light" w:hAnsi="Calibri Light"/>
                <w:sz w:val="24"/>
              </w:rPr>
              <w:t xml:space="preserve"> </w:t>
            </w:r>
            <w:r w:rsidR="00C83FA0">
              <w:rPr>
                <w:rFonts w:ascii="Calibri Light" w:hAnsi="Calibri Light"/>
                <w:sz w:val="24"/>
              </w:rPr>
              <w:t>maatregelen uw organisatie heef</w:t>
            </w:r>
            <w:r w:rsidR="005220C5">
              <w:rPr>
                <w:rFonts w:ascii="Calibri Light" w:hAnsi="Calibri Light"/>
                <w:sz w:val="24"/>
              </w:rPr>
              <w:t>t</w:t>
            </w:r>
            <w:r w:rsidR="00C83FA0">
              <w:rPr>
                <w:rFonts w:ascii="Calibri Light" w:hAnsi="Calibri Light"/>
                <w:sz w:val="24"/>
              </w:rPr>
              <w:t xml:space="preserve"> getroffen op het gebied van de preventie </w:t>
            </w:r>
            <w:r w:rsidR="005220C5">
              <w:rPr>
                <w:rFonts w:ascii="Calibri Light" w:hAnsi="Calibri Light"/>
                <w:sz w:val="24"/>
              </w:rPr>
              <w:t xml:space="preserve">en detectie </w:t>
            </w:r>
            <w:r w:rsidR="00C83FA0">
              <w:rPr>
                <w:rFonts w:ascii="Calibri Light" w:hAnsi="Calibri Light"/>
                <w:sz w:val="24"/>
              </w:rPr>
              <w:t>van:</w:t>
            </w:r>
          </w:p>
          <w:p w:rsidR="00C83FA0" w:rsidRDefault="00C83FA0" w:rsidP="00C83FA0">
            <w:pPr>
              <w:pStyle w:val="Lijstalinea"/>
              <w:numPr>
                <w:ilvl w:val="0"/>
                <w:numId w:val="2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Brand</w:t>
            </w:r>
          </w:p>
          <w:p w:rsidR="00C83FA0" w:rsidRDefault="00C83FA0" w:rsidP="00C83FA0">
            <w:pPr>
              <w:pStyle w:val="Lijstalinea"/>
              <w:numPr>
                <w:ilvl w:val="0"/>
                <w:numId w:val="2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Wateroverlast</w:t>
            </w:r>
          </w:p>
          <w:p w:rsidR="00C83FA0" w:rsidRDefault="00C83FA0" w:rsidP="00C83FA0">
            <w:pPr>
              <w:pStyle w:val="Lijstalinea"/>
              <w:numPr>
                <w:ilvl w:val="0"/>
                <w:numId w:val="2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Inbraak en diefstal </w:t>
            </w:r>
          </w:p>
          <w:p w:rsidR="00C83FA0" w:rsidRPr="00C83FA0" w:rsidRDefault="00C83FA0" w:rsidP="00C83FA0">
            <w:pPr>
              <w:pStyle w:val="Lijstalinea"/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C83FA0" w:rsidRDefault="00C83FA0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C83FA0" w:rsidTr="00361CE4">
        <w:tc>
          <w:tcPr>
            <w:tcW w:w="4251" w:type="dxa"/>
          </w:tcPr>
          <w:p w:rsidR="00C83FA0" w:rsidRDefault="00361CE4" w:rsidP="005220C5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28</w:t>
            </w:r>
            <w:r w:rsidR="005220C5">
              <w:rPr>
                <w:rFonts w:ascii="Calibri Light" w:hAnsi="Calibri Light"/>
                <w:sz w:val="24"/>
              </w:rPr>
              <w:t>. Beschrijf welke maatregelen aanwezig zijn in de ruimte w</w:t>
            </w:r>
            <w:r w:rsidR="005220C5" w:rsidRPr="00361CE4">
              <w:rPr>
                <w:rFonts w:ascii="Calibri Light" w:hAnsi="Calibri Light"/>
                <w:i/>
                <w:sz w:val="24"/>
              </w:rPr>
              <w:t xml:space="preserve">aar </w:t>
            </w:r>
            <w:r w:rsidRPr="00361CE4">
              <w:rPr>
                <w:rFonts w:ascii="Calibri Light" w:hAnsi="Calibri Light"/>
                <w:i/>
                <w:sz w:val="24"/>
              </w:rPr>
              <w:t>de bruikleen wordt</w:t>
            </w:r>
            <w:r w:rsidR="005220C5" w:rsidRPr="00361CE4">
              <w:rPr>
                <w:rFonts w:ascii="Calibri Light" w:hAnsi="Calibri Light"/>
                <w:i/>
                <w:sz w:val="24"/>
              </w:rPr>
              <w:t xml:space="preserve"> tentoongesteld </w:t>
            </w:r>
            <w:r w:rsidR="005220C5">
              <w:rPr>
                <w:rFonts w:ascii="Calibri Light" w:hAnsi="Calibri Light"/>
                <w:sz w:val="24"/>
              </w:rPr>
              <w:t>op het gebied van de preventie en detectie van :</w:t>
            </w:r>
          </w:p>
          <w:p w:rsidR="005220C5" w:rsidRDefault="005220C5" w:rsidP="005220C5">
            <w:pPr>
              <w:pStyle w:val="Lijstalinea"/>
              <w:numPr>
                <w:ilvl w:val="0"/>
                <w:numId w:val="2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Brand</w:t>
            </w:r>
          </w:p>
          <w:p w:rsidR="005220C5" w:rsidRDefault="005220C5" w:rsidP="005220C5">
            <w:pPr>
              <w:pStyle w:val="Lijstalinea"/>
              <w:numPr>
                <w:ilvl w:val="0"/>
                <w:numId w:val="2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Wateroverlast</w:t>
            </w:r>
          </w:p>
          <w:p w:rsidR="005220C5" w:rsidRDefault="005220C5" w:rsidP="005220C5">
            <w:pPr>
              <w:pStyle w:val="Lijstalinea"/>
              <w:numPr>
                <w:ilvl w:val="0"/>
                <w:numId w:val="2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 xml:space="preserve">Inbraak en diefstal </w:t>
            </w:r>
          </w:p>
          <w:p w:rsidR="005220C5" w:rsidRDefault="005220C5" w:rsidP="005220C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C83FA0" w:rsidRDefault="00C83FA0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C83FA0" w:rsidTr="00361CE4">
        <w:tc>
          <w:tcPr>
            <w:tcW w:w="4251" w:type="dxa"/>
          </w:tcPr>
          <w:p w:rsidR="00C83FA0" w:rsidRDefault="00001F11" w:rsidP="005220C5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>29. Welke maatregelen neemt u in geval van geconstateerde diefstal en/of vandalisme</w:t>
            </w:r>
          </w:p>
        </w:tc>
        <w:tc>
          <w:tcPr>
            <w:tcW w:w="3494" w:type="dxa"/>
          </w:tcPr>
          <w:p w:rsidR="00C83FA0" w:rsidRDefault="00C83FA0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001F11" w:rsidTr="00361CE4">
        <w:tc>
          <w:tcPr>
            <w:tcW w:w="4251" w:type="dxa"/>
          </w:tcPr>
          <w:p w:rsidR="00001F11" w:rsidRDefault="00001F11" w:rsidP="005220C5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30. Omschrijf hoe uw organisatie de bedrijfshulpverlening heeft geregeld</w:t>
            </w:r>
          </w:p>
        </w:tc>
        <w:tc>
          <w:tcPr>
            <w:tcW w:w="3494" w:type="dxa"/>
          </w:tcPr>
          <w:p w:rsidR="00001F11" w:rsidRDefault="00001F11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5220C5" w:rsidTr="00361CE4">
        <w:tc>
          <w:tcPr>
            <w:tcW w:w="4251" w:type="dxa"/>
          </w:tcPr>
          <w:p w:rsidR="005220C5" w:rsidRDefault="00001F11" w:rsidP="005220C5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31</w:t>
            </w:r>
            <w:r w:rsidR="005220C5">
              <w:rPr>
                <w:rFonts w:ascii="Calibri Light" w:hAnsi="Calibri Light"/>
                <w:sz w:val="24"/>
              </w:rPr>
              <w:t>. Zijn binnen uw organisatie medewerkers werkzaam die kennis hebben van collectie hulp verlening</w:t>
            </w:r>
          </w:p>
          <w:p w:rsidR="005220C5" w:rsidRDefault="005220C5" w:rsidP="005220C5">
            <w:pPr>
              <w:rPr>
                <w:rFonts w:ascii="Calibri Light" w:hAnsi="Calibri Light"/>
                <w:sz w:val="24"/>
              </w:rPr>
            </w:pPr>
          </w:p>
          <w:p w:rsidR="005220C5" w:rsidRDefault="005220C5" w:rsidP="005220C5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5220C5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sz w:val="24"/>
              </w:rPr>
              <w:t xml:space="preserve">: hoeveel en in welke functie zijn zij werkzaam (conservator, restaurator, behoudsmedewerker, veiligheidszorg </w:t>
            </w:r>
            <w:proofErr w:type="spellStart"/>
            <w:r>
              <w:rPr>
                <w:rFonts w:ascii="Calibri Light" w:hAnsi="Calibri Light"/>
                <w:sz w:val="24"/>
              </w:rPr>
              <w:t>etc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) </w:t>
            </w:r>
          </w:p>
        </w:tc>
        <w:tc>
          <w:tcPr>
            <w:tcW w:w="3494" w:type="dxa"/>
          </w:tcPr>
          <w:p w:rsidR="005220C5" w:rsidRDefault="005220C5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5220C5" w:rsidTr="00361CE4">
        <w:tc>
          <w:tcPr>
            <w:tcW w:w="4251" w:type="dxa"/>
          </w:tcPr>
          <w:p w:rsidR="005220C5" w:rsidRDefault="00705FBD" w:rsidP="005220C5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</w:t>
            </w:r>
            <w:r w:rsidR="00001F11">
              <w:rPr>
                <w:rFonts w:ascii="Calibri Light" w:hAnsi="Calibri Light"/>
                <w:sz w:val="24"/>
              </w:rPr>
              <w:t>2</w:t>
            </w:r>
            <w:r w:rsidR="005220C5">
              <w:rPr>
                <w:rFonts w:ascii="Calibri Light" w:hAnsi="Calibri Light"/>
                <w:sz w:val="24"/>
              </w:rPr>
              <w:t>. Heeft uw organisatie contacten met:</w:t>
            </w:r>
          </w:p>
          <w:p w:rsidR="005220C5" w:rsidRDefault="00705FBD" w:rsidP="005220C5">
            <w:pPr>
              <w:pStyle w:val="Lijstalinea"/>
              <w:numPr>
                <w:ilvl w:val="0"/>
                <w:numId w:val="27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l</w:t>
            </w:r>
            <w:r w:rsidR="005220C5" w:rsidRPr="005220C5">
              <w:rPr>
                <w:rFonts w:ascii="Calibri Light" w:hAnsi="Calibri Light"/>
                <w:sz w:val="24"/>
              </w:rPr>
              <w:t>okale brandweer</w:t>
            </w:r>
            <w:r w:rsidR="005220C5">
              <w:rPr>
                <w:rFonts w:ascii="Calibri Light" w:hAnsi="Calibri Light"/>
                <w:sz w:val="24"/>
              </w:rPr>
              <w:t>(kazerne)</w:t>
            </w:r>
          </w:p>
          <w:p w:rsidR="005220C5" w:rsidRDefault="005220C5" w:rsidP="005220C5">
            <w:pPr>
              <w:pStyle w:val="Lijstalinea"/>
              <w:numPr>
                <w:ilvl w:val="0"/>
                <w:numId w:val="27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wijkagent</w:t>
            </w:r>
          </w:p>
          <w:p w:rsidR="00705FBD" w:rsidRDefault="00705FBD" w:rsidP="005220C5">
            <w:pPr>
              <w:pStyle w:val="Lijstalinea"/>
              <w:numPr>
                <w:ilvl w:val="0"/>
                <w:numId w:val="27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Veiligheidsregio</w:t>
            </w:r>
          </w:p>
          <w:p w:rsidR="00705FBD" w:rsidRPr="005220C5" w:rsidRDefault="00705FBD" w:rsidP="00705FBD">
            <w:pPr>
              <w:pStyle w:val="Lijstalinea"/>
              <w:ind w:left="780"/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5220C5" w:rsidRDefault="005220C5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705FBD" w:rsidTr="00361CE4">
        <w:tc>
          <w:tcPr>
            <w:tcW w:w="4251" w:type="dxa"/>
          </w:tcPr>
          <w:p w:rsidR="00705FBD" w:rsidRDefault="00705FBD" w:rsidP="00705FB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</w:t>
            </w:r>
            <w:r w:rsidR="00001F11">
              <w:rPr>
                <w:rFonts w:ascii="Calibri Light" w:hAnsi="Calibri Light"/>
                <w:sz w:val="24"/>
              </w:rPr>
              <w:t>3</w:t>
            </w:r>
            <w:r>
              <w:rPr>
                <w:rFonts w:ascii="Calibri Light" w:hAnsi="Calibri Light"/>
                <w:sz w:val="24"/>
              </w:rPr>
              <w:t>. Heeft uw instelling contact met collega instellingen (lokaal) op het gebied van collectie veiligheid.</w:t>
            </w:r>
          </w:p>
          <w:p w:rsidR="00705FBD" w:rsidRDefault="00705FBD" w:rsidP="00705FBD">
            <w:pPr>
              <w:rPr>
                <w:rFonts w:ascii="Calibri Light" w:hAnsi="Calibri Light"/>
                <w:sz w:val="24"/>
              </w:rPr>
            </w:pPr>
          </w:p>
          <w:p w:rsidR="00705FBD" w:rsidRDefault="00705FBD" w:rsidP="00705FB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705FBD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sz w:val="24"/>
              </w:rPr>
              <w:t xml:space="preserve"> :</w:t>
            </w:r>
          </w:p>
          <w:p w:rsidR="00705FBD" w:rsidRDefault="00705FBD" w:rsidP="00705FBD">
            <w:pPr>
              <w:pStyle w:val="Lijstalinea"/>
              <w:numPr>
                <w:ilvl w:val="0"/>
                <w:numId w:val="28"/>
              </w:numPr>
              <w:rPr>
                <w:rFonts w:ascii="Calibri Light" w:hAnsi="Calibri Light"/>
                <w:sz w:val="24"/>
              </w:rPr>
            </w:pPr>
            <w:r w:rsidRPr="00705FBD">
              <w:rPr>
                <w:rFonts w:ascii="Calibri Light" w:hAnsi="Calibri Light"/>
                <w:sz w:val="24"/>
              </w:rPr>
              <w:t xml:space="preserve"> heeft u onderlinge afspraken in geval van calamiteiten</w:t>
            </w:r>
          </w:p>
          <w:p w:rsidR="00705FBD" w:rsidRDefault="00705FBD" w:rsidP="00705FBD">
            <w:pPr>
              <w:pStyle w:val="Lijstalinea"/>
              <w:numPr>
                <w:ilvl w:val="0"/>
                <w:numId w:val="28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Inhoud van de afspraken</w:t>
            </w:r>
          </w:p>
          <w:p w:rsidR="00705FBD" w:rsidRDefault="00705FBD" w:rsidP="00705FBD">
            <w:pPr>
              <w:pStyle w:val="Lijstalinea"/>
              <w:numPr>
                <w:ilvl w:val="0"/>
                <w:numId w:val="28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met welke instellingen werkt u daarin samen</w:t>
            </w:r>
          </w:p>
          <w:p w:rsidR="00705FBD" w:rsidRPr="00705FBD" w:rsidRDefault="00705FBD" w:rsidP="00705FBD">
            <w:pPr>
              <w:pStyle w:val="Lijstalinea"/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705FBD" w:rsidRDefault="00705FBD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705FBD" w:rsidTr="00361CE4">
        <w:tc>
          <w:tcPr>
            <w:tcW w:w="4251" w:type="dxa"/>
          </w:tcPr>
          <w:p w:rsidR="00705FBD" w:rsidRDefault="00705FBD" w:rsidP="000B2CB3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</w:t>
            </w:r>
            <w:r w:rsidR="00001F11">
              <w:rPr>
                <w:rFonts w:ascii="Calibri Light" w:hAnsi="Calibri Light"/>
                <w:sz w:val="24"/>
              </w:rPr>
              <w:t>4</w:t>
            </w:r>
            <w:r>
              <w:rPr>
                <w:rFonts w:ascii="Calibri Light" w:hAnsi="Calibri Light"/>
                <w:sz w:val="24"/>
              </w:rPr>
              <w:t xml:space="preserve">. Heeft uw organisatie een </w:t>
            </w:r>
            <w:r w:rsidR="00F57CE2">
              <w:rPr>
                <w:rFonts w:ascii="Calibri Light" w:hAnsi="Calibri Light"/>
                <w:sz w:val="24"/>
              </w:rPr>
              <w:t>actueel</w:t>
            </w:r>
            <w:r>
              <w:rPr>
                <w:rFonts w:ascii="Calibri Light" w:hAnsi="Calibri Light"/>
                <w:sz w:val="24"/>
              </w:rPr>
              <w:t xml:space="preserve"> plan waarin is vastgelegd wat te doen in geval van een calamiteit die de </w:t>
            </w:r>
            <w:r w:rsidRPr="00001F11">
              <w:rPr>
                <w:rFonts w:ascii="Calibri Light" w:hAnsi="Calibri Light"/>
                <w:i/>
                <w:sz w:val="24"/>
              </w:rPr>
              <w:t>organisatie</w:t>
            </w:r>
            <w:r>
              <w:rPr>
                <w:rFonts w:ascii="Calibri Light" w:hAnsi="Calibri Light"/>
                <w:sz w:val="24"/>
              </w:rPr>
              <w:t xml:space="preserve"> raakt </w:t>
            </w:r>
          </w:p>
          <w:p w:rsidR="00361CE4" w:rsidRDefault="00361CE4" w:rsidP="000B2CB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705FBD" w:rsidRDefault="00705FBD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886DE8" w:rsidTr="00361CE4">
        <w:tc>
          <w:tcPr>
            <w:tcW w:w="4251" w:type="dxa"/>
            <w:shd w:val="clear" w:color="auto" w:fill="FF6699"/>
          </w:tcPr>
          <w:p w:rsidR="00886DE8" w:rsidRPr="00886DE8" w:rsidRDefault="00886DE8" w:rsidP="00886DE8">
            <w:pPr>
              <w:rPr>
                <w:rFonts w:ascii="Calibri Light" w:hAnsi="Calibri Light"/>
                <w:b/>
                <w:sz w:val="24"/>
              </w:rPr>
            </w:pPr>
            <w:r w:rsidRPr="00886DE8">
              <w:rPr>
                <w:rFonts w:ascii="Calibri Light" w:hAnsi="Calibri Light"/>
                <w:b/>
                <w:sz w:val="24"/>
              </w:rPr>
              <w:t>E. TENTOONSTELLING</w:t>
            </w:r>
            <w:r>
              <w:rPr>
                <w:rFonts w:ascii="Calibri Light" w:hAnsi="Calibri Light"/>
                <w:b/>
                <w:sz w:val="24"/>
              </w:rPr>
              <w:t>SRUIMTE</w:t>
            </w:r>
          </w:p>
        </w:tc>
        <w:tc>
          <w:tcPr>
            <w:tcW w:w="3494" w:type="dxa"/>
          </w:tcPr>
          <w:p w:rsidR="00886DE8" w:rsidRDefault="00886DE8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886DE8" w:rsidTr="00361CE4">
        <w:tc>
          <w:tcPr>
            <w:tcW w:w="4251" w:type="dxa"/>
            <w:shd w:val="clear" w:color="auto" w:fill="auto"/>
          </w:tcPr>
          <w:p w:rsidR="004843A9" w:rsidRDefault="00361CE4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</w:t>
            </w:r>
            <w:r w:rsidR="00B14AF6">
              <w:rPr>
                <w:rFonts w:ascii="Calibri Light" w:hAnsi="Calibri Light"/>
                <w:sz w:val="24"/>
              </w:rPr>
              <w:t>5</w:t>
            </w:r>
            <w:r>
              <w:rPr>
                <w:rFonts w:ascii="Calibri Light" w:hAnsi="Calibri Light"/>
                <w:sz w:val="24"/>
              </w:rPr>
              <w:t>. W</w:t>
            </w:r>
            <w:r w:rsidR="004843A9">
              <w:rPr>
                <w:rFonts w:ascii="Calibri Light" w:hAnsi="Calibri Light"/>
                <w:sz w:val="24"/>
              </w:rPr>
              <w:t xml:space="preserve">aar wordt </w:t>
            </w:r>
            <w:r>
              <w:rPr>
                <w:rFonts w:ascii="Calibri Light" w:hAnsi="Calibri Light"/>
                <w:sz w:val="24"/>
              </w:rPr>
              <w:t xml:space="preserve"> de bruikleen </w:t>
            </w:r>
            <w:r w:rsidR="00B329D9">
              <w:rPr>
                <w:rFonts w:ascii="Calibri Light" w:hAnsi="Calibri Light"/>
                <w:sz w:val="24"/>
              </w:rPr>
              <w:t>tentoongesteld</w:t>
            </w:r>
            <w:r w:rsidR="004843A9">
              <w:rPr>
                <w:rFonts w:ascii="Calibri Light" w:hAnsi="Calibri Light"/>
                <w:sz w:val="24"/>
              </w:rPr>
              <w:t>?</w:t>
            </w:r>
            <w:r w:rsidR="004843A9">
              <w:rPr>
                <w:rFonts w:ascii="Calibri Light" w:hAnsi="Calibri Light"/>
                <w:sz w:val="24"/>
              </w:rPr>
              <w:br/>
            </w:r>
          </w:p>
          <w:p w:rsidR="00886DE8" w:rsidRPr="004843A9" w:rsidRDefault="004843A9" w:rsidP="004843A9">
            <w:pPr>
              <w:rPr>
                <w:rFonts w:ascii="Calibri Light" w:hAnsi="Calibri Light"/>
                <w:sz w:val="24"/>
              </w:rPr>
            </w:pPr>
            <w:r w:rsidRPr="004843A9">
              <w:rPr>
                <w:rFonts w:ascii="Calibri Light" w:hAnsi="Calibri Light"/>
                <w:b/>
                <w:sz w:val="24"/>
              </w:rPr>
              <w:t>*</w:t>
            </w:r>
            <w:r w:rsidRPr="004843A9">
              <w:rPr>
                <w:rFonts w:ascii="Calibri Light" w:hAnsi="Calibri Light"/>
                <w:sz w:val="24"/>
              </w:rPr>
              <w:t>I</w:t>
            </w:r>
            <w:r w:rsidR="00B329D9" w:rsidRPr="004843A9">
              <w:rPr>
                <w:rFonts w:ascii="Calibri Light" w:hAnsi="Calibri Light"/>
                <w:sz w:val="24"/>
              </w:rPr>
              <w:t>n openbare ruimten als :</w:t>
            </w:r>
          </w:p>
          <w:p w:rsidR="00B329D9" w:rsidRDefault="00B329D9" w:rsidP="004843A9">
            <w:pPr>
              <w:pStyle w:val="Lijstalinea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(ontvangst) hal</w:t>
            </w:r>
          </w:p>
          <w:p w:rsidR="00B329D9" w:rsidRDefault="00B329D9" w:rsidP="004843A9">
            <w:pPr>
              <w:pStyle w:val="Lijstalinea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Klaslokaal</w:t>
            </w:r>
          </w:p>
          <w:p w:rsidR="004843A9" w:rsidRDefault="004843A9" w:rsidP="004843A9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        </w:t>
            </w:r>
            <w:r w:rsidR="00B329D9">
              <w:rPr>
                <w:rFonts w:ascii="Calibri Light" w:hAnsi="Calibri Light"/>
                <w:sz w:val="24"/>
              </w:rPr>
              <w:t>Café/restaurant</w:t>
            </w:r>
            <w:r>
              <w:rPr>
                <w:rFonts w:ascii="Calibri Light" w:hAnsi="Calibri Light"/>
                <w:sz w:val="24"/>
              </w:rPr>
              <w:br/>
              <w:t xml:space="preserve">              Anders, beschrijf deze ruimte</w:t>
            </w:r>
          </w:p>
          <w:p w:rsidR="00B329D9" w:rsidRDefault="00B329D9" w:rsidP="004843A9">
            <w:pPr>
              <w:pStyle w:val="Lijstalinea"/>
              <w:rPr>
                <w:rFonts w:ascii="Calibri Light" w:hAnsi="Calibri Light"/>
                <w:sz w:val="24"/>
              </w:rPr>
            </w:pPr>
          </w:p>
          <w:p w:rsidR="00B329D9" w:rsidRDefault="00B329D9" w:rsidP="00B329D9">
            <w:pPr>
              <w:pStyle w:val="Lijstalinea"/>
              <w:rPr>
                <w:rFonts w:ascii="Calibri Light" w:hAnsi="Calibri Light"/>
                <w:sz w:val="24"/>
              </w:rPr>
            </w:pPr>
          </w:p>
          <w:p w:rsidR="004843A9" w:rsidRPr="004843A9" w:rsidRDefault="004843A9" w:rsidP="004843A9">
            <w:pPr>
              <w:rPr>
                <w:rFonts w:ascii="Calibri Light" w:hAnsi="Calibri Light"/>
                <w:sz w:val="24"/>
              </w:rPr>
            </w:pPr>
            <w:r w:rsidRPr="004843A9">
              <w:rPr>
                <w:rFonts w:ascii="Calibri Light" w:hAnsi="Calibri Light"/>
                <w:b/>
                <w:sz w:val="24"/>
              </w:rPr>
              <w:t>*</w:t>
            </w:r>
            <w:r>
              <w:rPr>
                <w:rFonts w:ascii="Calibri Light" w:hAnsi="Calibri Light"/>
                <w:sz w:val="24"/>
              </w:rPr>
              <w:t>Speciaal voor de gelegenheid in te richten ruimte</w:t>
            </w:r>
            <w:r>
              <w:rPr>
                <w:rFonts w:ascii="Calibri Light" w:hAnsi="Calibri Light"/>
                <w:sz w:val="24"/>
              </w:rPr>
              <w:br/>
            </w:r>
            <w:r>
              <w:rPr>
                <w:rFonts w:ascii="Calibri Light" w:hAnsi="Calibri Light"/>
                <w:sz w:val="24"/>
              </w:rPr>
              <w:br/>
            </w:r>
            <w:r w:rsidRPr="004843A9">
              <w:rPr>
                <w:rFonts w:ascii="Calibri Light" w:hAnsi="Calibri Light"/>
                <w:b/>
                <w:sz w:val="24"/>
              </w:rPr>
              <w:t>*</w:t>
            </w:r>
            <w:r>
              <w:rPr>
                <w:rFonts w:ascii="Calibri Light" w:hAnsi="Calibri Light"/>
                <w:b/>
                <w:sz w:val="24"/>
              </w:rPr>
              <w:t xml:space="preserve"> </w:t>
            </w:r>
            <w:r w:rsidRPr="004843A9">
              <w:rPr>
                <w:rFonts w:ascii="Calibri Light" w:hAnsi="Calibri Light"/>
                <w:sz w:val="24"/>
              </w:rPr>
              <w:t>Bestaande tentoonstellingsruimte</w:t>
            </w:r>
          </w:p>
          <w:p w:rsidR="00B329D9" w:rsidRPr="00B329D9" w:rsidRDefault="00B329D9" w:rsidP="004843A9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886DE8" w:rsidRDefault="00886DE8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B329D9" w:rsidTr="00361CE4">
        <w:tc>
          <w:tcPr>
            <w:tcW w:w="4251" w:type="dxa"/>
            <w:shd w:val="clear" w:color="auto" w:fill="auto"/>
          </w:tcPr>
          <w:p w:rsidR="00B329D9" w:rsidRDefault="00B329D9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>3</w:t>
            </w:r>
            <w:r w:rsidR="00B14AF6">
              <w:rPr>
                <w:rFonts w:ascii="Calibri Light" w:hAnsi="Calibri Light"/>
                <w:sz w:val="24"/>
              </w:rPr>
              <w:t>6</w:t>
            </w:r>
            <w:r>
              <w:rPr>
                <w:rFonts w:ascii="Calibri Light" w:hAnsi="Calibri Light"/>
                <w:sz w:val="24"/>
              </w:rPr>
              <w:t>. Is de tentoonstellingsruimte:</w:t>
            </w:r>
          </w:p>
          <w:p w:rsidR="00B329D9" w:rsidRDefault="00B329D9" w:rsidP="00B329D9">
            <w:pPr>
              <w:pStyle w:val="Lijstalinea"/>
              <w:numPr>
                <w:ilvl w:val="0"/>
                <w:numId w:val="32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Een grote ruimte</w:t>
            </w:r>
          </w:p>
          <w:p w:rsidR="00B329D9" w:rsidRDefault="00B329D9" w:rsidP="00B329D9">
            <w:pPr>
              <w:pStyle w:val="Lijstalinea"/>
              <w:numPr>
                <w:ilvl w:val="0"/>
                <w:numId w:val="32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Een aantal kleinere ruimtes</w:t>
            </w:r>
          </w:p>
          <w:p w:rsidR="00B329D9" w:rsidRDefault="00B329D9" w:rsidP="00B329D9">
            <w:pPr>
              <w:pStyle w:val="Lijstalinea"/>
              <w:numPr>
                <w:ilvl w:val="0"/>
                <w:numId w:val="32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Anders</w:t>
            </w:r>
          </w:p>
          <w:p w:rsidR="00B329D9" w:rsidRDefault="00B329D9" w:rsidP="003512BF">
            <w:pPr>
              <w:pStyle w:val="Lijstalinea"/>
              <w:rPr>
                <w:rFonts w:ascii="Calibri Light" w:hAnsi="Calibri Light"/>
                <w:sz w:val="24"/>
              </w:rPr>
            </w:pPr>
          </w:p>
          <w:p w:rsidR="00B329D9" w:rsidRDefault="00B329D9" w:rsidP="00B329D9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>
              <w:rPr>
                <w:rFonts w:ascii="Calibri Light" w:hAnsi="Calibri Light"/>
                <w:b/>
                <w:sz w:val="24"/>
              </w:rPr>
              <w:t xml:space="preserve">ANDERS </w:t>
            </w:r>
            <w:r w:rsidRPr="00B329D9">
              <w:rPr>
                <w:rFonts w:ascii="Calibri Light" w:hAnsi="Calibri Light"/>
                <w:b/>
                <w:sz w:val="24"/>
              </w:rPr>
              <w:t xml:space="preserve">: </w:t>
            </w:r>
            <w:r>
              <w:rPr>
                <w:rFonts w:ascii="Calibri Light" w:hAnsi="Calibri Light"/>
                <w:sz w:val="24"/>
              </w:rPr>
              <w:t>beschrijf deze ruimte</w:t>
            </w:r>
          </w:p>
          <w:p w:rsidR="00B329D9" w:rsidRPr="00B329D9" w:rsidRDefault="00B329D9" w:rsidP="00B329D9">
            <w:pPr>
              <w:pStyle w:val="Lijstalinea"/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B329D9" w:rsidRDefault="00B329D9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B329D9" w:rsidTr="00361CE4">
        <w:tc>
          <w:tcPr>
            <w:tcW w:w="4251" w:type="dxa"/>
            <w:shd w:val="clear" w:color="auto" w:fill="auto"/>
          </w:tcPr>
          <w:p w:rsidR="00B329D9" w:rsidRDefault="00B329D9" w:rsidP="00361CE4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</w:t>
            </w:r>
            <w:r w:rsidR="00B14AF6">
              <w:rPr>
                <w:rFonts w:ascii="Calibri Light" w:hAnsi="Calibri Light"/>
                <w:sz w:val="24"/>
              </w:rPr>
              <w:t>7</w:t>
            </w:r>
            <w:r>
              <w:rPr>
                <w:rFonts w:ascii="Calibri Light" w:hAnsi="Calibri Light"/>
                <w:sz w:val="24"/>
              </w:rPr>
              <w:t>.</w:t>
            </w:r>
            <w:r w:rsidR="00361CE4">
              <w:rPr>
                <w:rFonts w:ascii="Calibri Light" w:hAnsi="Calibri Light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Hoe vaak wordt de tentoonstellingsruimte gecontroleerd en door wie?</w:t>
            </w:r>
          </w:p>
        </w:tc>
        <w:tc>
          <w:tcPr>
            <w:tcW w:w="3494" w:type="dxa"/>
          </w:tcPr>
          <w:p w:rsidR="00B329D9" w:rsidRDefault="00B329D9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0B2CB3" w:rsidTr="00361CE4">
        <w:tc>
          <w:tcPr>
            <w:tcW w:w="4251" w:type="dxa"/>
            <w:shd w:val="clear" w:color="auto" w:fill="auto"/>
          </w:tcPr>
          <w:p w:rsidR="000B2CB3" w:rsidRDefault="00B14AF6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38</w:t>
            </w:r>
            <w:r w:rsidR="00361CE4">
              <w:rPr>
                <w:rFonts w:ascii="Calibri Light" w:hAnsi="Calibri Light"/>
                <w:sz w:val="24"/>
              </w:rPr>
              <w:t xml:space="preserve">. </w:t>
            </w:r>
            <w:r w:rsidR="000B2CB3">
              <w:rPr>
                <w:rFonts w:ascii="Calibri Light" w:hAnsi="Calibri Light"/>
                <w:sz w:val="24"/>
              </w:rPr>
              <w:t>Omschrijf hoe tijdens een tentoonstelling wordt omgegaan met:</w:t>
            </w:r>
          </w:p>
          <w:p w:rsidR="000B2CB3" w:rsidRDefault="000B2CB3" w:rsidP="000B2CB3">
            <w:pPr>
              <w:pStyle w:val="Lijstalinea"/>
              <w:numPr>
                <w:ilvl w:val="0"/>
                <w:numId w:val="34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Schoonmaken vloeren en vitrines</w:t>
            </w:r>
          </w:p>
          <w:p w:rsidR="000B2CB3" w:rsidRDefault="000B2CB3" w:rsidP="000B2CB3">
            <w:pPr>
              <w:pStyle w:val="Lijstalinea"/>
              <w:numPr>
                <w:ilvl w:val="0"/>
                <w:numId w:val="34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Controle van apparatuur</w:t>
            </w:r>
          </w:p>
          <w:p w:rsidR="000B2CB3" w:rsidRDefault="000B2CB3" w:rsidP="000B2CB3">
            <w:pPr>
              <w:pStyle w:val="Lijstalinea"/>
              <w:numPr>
                <w:ilvl w:val="0"/>
                <w:numId w:val="34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Ongedierte controle</w:t>
            </w:r>
          </w:p>
          <w:p w:rsidR="000B2CB3" w:rsidRDefault="000B2CB3" w:rsidP="000B2CB3">
            <w:pPr>
              <w:pStyle w:val="Lijstalinea"/>
              <w:numPr>
                <w:ilvl w:val="0"/>
                <w:numId w:val="34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Controle van materiele staat van tentoongestelde objecten</w:t>
            </w:r>
          </w:p>
          <w:p w:rsidR="000B2CB3" w:rsidRPr="000B2CB3" w:rsidRDefault="000B2CB3" w:rsidP="00361CE4">
            <w:pPr>
              <w:pStyle w:val="Lijstalinea"/>
              <w:numPr>
                <w:ilvl w:val="0"/>
                <w:numId w:val="34"/>
              </w:numPr>
              <w:rPr>
                <w:rFonts w:ascii="Calibri Light" w:hAnsi="Calibri Light"/>
                <w:sz w:val="24"/>
              </w:rPr>
            </w:pPr>
            <w:r w:rsidRPr="00361CE4">
              <w:rPr>
                <w:rFonts w:ascii="Calibri Light" w:hAnsi="Calibri Light"/>
                <w:sz w:val="24"/>
              </w:rPr>
              <w:t>Vervanging van lampen</w:t>
            </w:r>
          </w:p>
        </w:tc>
        <w:tc>
          <w:tcPr>
            <w:tcW w:w="3494" w:type="dxa"/>
          </w:tcPr>
          <w:p w:rsidR="000B2CB3" w:rsidRDefault="000B2CB3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0B2CB3" w:rsidTr="00361CE4">
        <w:tc>
          <w:tcPr>
            <w:tcW w:w="4251" w:type="dxa"/>
            <w:shd w:val="clear" w:color="auto" w:fill="auto"/>
          </w:tcPr>
          <w:p w:rsidR="000B2CB3" w:rsidRDefault="00B14AF6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39</w:t>
            </w:r>
            <w:r w:rsidR="00361CE4">
              <w:rPr>
                <w:rFonts w:ascii="Calibri Light" w:hAnsi="Calibri Light"/>
                <w:sz w:val="24"/>
              </w:rPr>
              <w:t xml:space="preserve">. </w:t>
            </w:r>
            <w:r w:rsidR="000B2CB3">
              <w:rPr>
                <w:rFonts w:ascii="Calibri Light" w:hAnsi="Calibri Light"/>
                <w:sz w:val="24"/>
              </w:rPr>
              <w:t xml:space="preserve">Omschrijf hoe de tentoonstellingsruimte </w:t>
            </w:r>
            <w:r w:rsidR="00397D8F">
              <w:rPr>
                <w:rFonts w:ascii="Calibri Light" w:hAnsi="Calibri Light"/>
                <w:sz w:val="24"/>
              </w:rPr>
              <w:t xml:space="preserve">schoongemaakt wordt </w:t>
            </w:r>
            <w:r w:rsidR="000B2CB3">
              <w:rPr>
                <w:rFonts w:ascii="Calibri Light" w:hAnsi="Calibri Light"/>
                <w:sz w:val="24"/>
              </w:rPr>
              <w:t>wanneer</w:t>
            </w:r>
            <w:r w:rsidR="00361CE4">
              <w:rPr>
                <w:rFonts w:ascii="Calibri Light" w:hAnsi="Calibri Light"/>
                <w:sz w:val="24"/>
              </w:rPr>
              <w:t xml:space="preserve"> </w:t>
            </w:r>
            <w:r w:rsidR="00397D8F">
              <w:rPr>
                <w:rFonts w:ascii="Calibri Light" w:hAnsi="Calibri Light"/>
                <w:sz w:val="24"/>
              </w:rPr>
              <w:t xml:space="preserve">deze in gebruik is </w:t>
            </w:r>
            <w:r w:rsidR="000B2CB3">
              <w:rPr>
                <w:rFonts w:ascii="Calibri Light" w:hAnsi="Calibri Light"/>
                <w:sz w:val="24"/>
              </w:rPr>
              <w:t>:</w:t>
            </w:r>
          </w:p>
          <w:p w:rsidR="000B2CB3" w:rsidRDefault="000B2CB3" w:rsidP="000B2CB3">
            <w:pPr>
              <w:pStyle w:val="Lijstalinea"/>
              <w:numPr>
                <w:ilvl w:val="0"/>
                <w:numId w:val="35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Is er supervisie</w:t>
            </w:r>
            <w:r w:rsidR="00361CE4">
              <w:rPr>
                <w:rFonts w:ascii="Calibri Light" w:hAnsi="Calibri Light"/>
                <w:sz w:val="24"/>
              </w:rPr>
              <w:t xml:space="preserve"> (door wie)</w:t>
            </w:r>
          </w:p>
          <w:p w:rsidR="000B2CB3" w:rsidRDefault="000B2CB3" w:rsidP="000B2CB3">
            <w:pPr>
              <w:pStyle w:val="Lijstalinea"/>
              <w:numPr>
                <w:ilvl w:val="0"/>
                <w:numId w:val="35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Hoe vaak wordt schoongemaak</w:t>
            </w:r>
            <w:r w:rsidR="00697466">
              <w:rPr>
                <w:rFonts w:ascii="Calibri Light" w:hAnsi="Calibri Light"/>
                <w:sz w:val="24"/>
              </w:rPr>
              <w:t>t</w:t>
            </w:r>
          </w:p>
          <w:p w:rsidR="00697466" w:rsidRPr="000B2CB3" w:rsidRDefault="00697466" w:rsidP="000B2CB3">
            <w:pPr>
              <w:pStyle w:val="Lijstalinea"/>
              <w:numPr>
                <w:ilvl w:val="0"/>
                <w:numId w:val="35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Welke schoonmaakmiddelen worden gebruikt</w:t>
            </w:r>
          </w:p>
        </w:tc>
        <w:tc>
          <w:tcPr>
            <w:tcW w:w="3494" w:type="dxa"/>
          </w:tcPr>
          <w:p w:rsidR="000B2CB3" w:rsidRDefault="000B2CB3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B329D9" w:rsidTr="00361CE4">
        <w:tc>
          <w:tcPr>
            <w:tcW w:w="4251" w:type="dxa"/>
            <w:shd w:val="clear" w:color="auto" w:fill="auto"/>
          </w:tcPr>
          <w:p w:rsidR="00B329D9" w:rsidRDefault="00B14AF6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40</w:t>
            </w:r>
            <w:r w:rsidR="00361CE4">
              <w:rPr>
                <w:rFonts w:ascii="Calibri Light" w:hAnsi="Calibri Light"/>
                <w:sz w:val="24"/>
              </w:rPr>
              <w:t xml:space="preserve">. </w:t>
            </w:r>
            <w:r w:rsidR="00B329D9">
              <w:rPr>
                <w:rFonts w:ascii="Calibri Light" w:hAnsi="Calibri Light"/>
                <w:sz w:val="24"/>
              </w:rPr>
              <w:t>Zijn jassen, tassen en paraplus toegestaan in de tentoonstellingsruimte</w:t>
            </w:r>
          </w:p>
          <w:p w:rsidR="003512BF" w:rsidRDefault="003512BF" w:rsidP="00886DE8">
            <w:pPr>
              <w:rPr>
                <w:rFonts w:ascii="Calibri Light" w:hAnsi="Calibri Light"/>
                <w:sz w:val="24"/>
              </w:rPr>
            </w:pPr>
          </w:p>
          <w:p w:rsidR="003512BF" w:rsidRDefault="003512BF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3512BF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sz w:val="24"/>
              </w:rPr>
              <w:t>: worden deze gecontroleerd bij het binnen gaan en bij vertrek van de ruimte</w:t>
            </w:r>
          </w:p>
          <w:p w:rsidR="003512BF" w:rsidRDefault="003512BF" w:rsidP="00886DE8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B329D9" w:rsidRDefault="00B329D9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B329D9" w:rsidTr="00361CE4">
        <w:tc>
          <w:tcPr>
            <w:tcW w:w="4251" w:type="dxa"/>
            <w:shd w:val="clear" w:color="auto" w:fill="auto"/>
          </w:tcPr>
          <w:p w:rsidR="00B329D9" w:rsidRDefault="00B14AF6" w:rsidP="00B7237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41</w:t>
            </w:r>
            <w:r w:rsidR="00361CE4">
              <w:rPr>
                <w:rFonts w:ascii="Calibri Light" w:hAnsi="Calibri Light"/>
                <w:sz w:val="24"/>
              </w:rPr>
              <w:t>.</w:t>
            </w:r>
            <w:r w:rsidR="00B7237B">
              <w:rPr>
                <w:rFonts w:ascii="Calibri Light" w:hAnsi="Calibri Light"/>
                <w:sz w:val="24"/>
              </w:rPr>
              <w:t xml:space="preserve"> </w:t>
            </w:r>
            <w:r w:rsidR="003512BF">
              <w:rPr>
                <w:rFonts w:ascii="Calibri Light" w:hAnsi="Calibri Light"/>
                <w:sz w:val="24"/>
              </w:rPr>
              <w:t>Zijn consumpties toegestaan in de tentoonstellingsruimte</w:t>
            </w:r>
          </w:p>
        </w:tc>
        <w:tc>
          <w:tcPr>
            <w:tcW w:w="3494" w:type="dxa"/>
          </w:tcPr>
          <w:p w:rsidR="00B329D9" w:rsidRDefault="00B329D9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0B2CB3" w:rsidTr="00361CE4">
        <w:tc>
          <w:tcPr>
            <w:tcW w:w="4251" w:type="dxa"/>
            <w:shd w:val="clear" w:color="auto" w:fill="auto"/>
          </w:tcPr>
          <w:p w:rsidR="000B2CB3" w:rsidRDefault="00B14AF6" w:rsidP="00361CE4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42</w:t>
            </w:r>
            <w:r w:rsidR="00361CE4">
              <w:rPr>
                <w:rFonts w:ascii="Calibri Light" w:hAnsi="Calibri Light"/>
                <w:sz w:val="24"/>
              </w:rPr>
              <w:t xml:space="preserve">. </w:t>
            </w:r>
            <w:r w:rsidR="000B2CB3">
              <w:rPr>
                <w:rFonts w:ascii="Calibri Light" w:hAnsi="Calibri Light"/>
                <w:sz w:val="24"/>
              </w:rPr>
              <w:t>Zijn evenementen toegestaan in de ruimte waar</w:t>
            </w:r>
            <w:r w:rsidR="00361CE4">
              <w:rPr>
                <w:rFonts w:ascii="Calibri Light" w:hAnsi="Calibri Light"/>
                <w:sz w:val="24"/>
              </w:rPr>
              <w:t xml:space="preserve"> de bruikleen is </w:t>
            </w:r>
            <w:r w:rsidR="000B2CB3">
              <w:rPr>
                <w:rFonts w:ascii="Calibri Light" w:hAnsi="Calibri Light"/>
                <w:sz w:val="24"/>
              </w:rPr>
              <w:lastRenderedPageBreak/>
              <w:t>tentoongesteld (bijv. receptie, lezing etc.)</w:t>
            </w:r>
          </w:p>
        </w:tc>
        <w:tc>
          <w:tcPr>
            <w:tcW w:w="3494" w:type="dxa"/>
          </w:tcPr>
          <w:p w:rsidR="000B2CB3" w:rsidRDefault="000B2CB3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0B2CB3" w:rsidTr="00361CE4">
        <w:tc>
          <w:tcPr>
            <w:tcW w:w="4251" w:type="dxa"/>
            <w:shd w:val="clear" w:color="auto" w:fill="auto"/>
          </w:tcPr>
          <w:p w:rsidR="000B2CB3" w:rsidRDefault="00361CE4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 xml:space="preserve">43. </w:t>
            </w:r>
            <w:r w:rsidR="000B2CB3">
              <w:rPr>
                <w:rFonts w:ascii="Calibri Light" w:hAnsi="Calibri Light"/>
                <w:sz w:val="24"/>
              </w:rPr>
              <w:t>Zijn er ramen en/of dakramen in de tentoonstellingsruimte</w:t>
            </w:r>
          </w:p>
          <w:p w:rsidR="00697466" w:rsidRDefault="00697466" w:rsidP="00886DE8">
            <w:pPr>
              <w:rPr>
                <w:rFonts w:ascii="Calibri Light" w:hAnsi="Calibri Light"/>
                <w:sz w:val="24"/>
              </w:rPr>
            </w:pPr>
          </w:p>
          <w:p w:rsidR="000B2CB3" w:rsidRPr="000B2CB3" w:rsidRDefault="000B2CB3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0B2CB3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b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: waar bevinden deze zich en hoe zijn deze beveiligd</w:t>
            </w:r>
          </w:p>
        </w:tc>
        <w:tc>
          <w:tcPr>
            <w:tcW w:w="3494" w:type="dxa"/>
          </w:tcPr>
          <w:p w:rsidR="000B2CB3" w:rsidRDefault="000B2CB3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2F52AA" w:rsidTr="00361CE4">
        <w:tc>
          <w:tcPr>
            <w:tcW w:w="4251" w:type="dxa"/>
            <w:shd w:val="clear" w:color="auto" w:fill="auto"/>
          </w:tcPr>
          <w:p w:rsidR="002F52AA" w:rsidRDefault="00361CE4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44. </w:t>
            </w:r>
            <w:r w:rsidR="002F52AA">
              <w:rPr>
                <w:rFonts w:ascii="Calibri Light" w:hAnsi="Calibri Light"/>
                <w:sz w:val="24"/>
              </w:rPr>
              <w:t>Wat voor soort verlichting heeft u in de tentoonstellingsruimte:</w:t>
            </w:r>
          </w:p>
          <w:p w:rsidR="002F52AA" w:rsidRDefault="002F52AA" w:rsidP="002F52AA">
            <w:pPr>
              <w:pStyle w:val="Lijstalinea"/>
              <w:numPr>
                <w:ilvl w:val="0"/>
                <w:numId w:val="37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Daglicht</w:t>
            </w:r>
            <w:r w:rsidR="00361CE4">
              <w:rPr>
                <w:rFonts w:ascii="Calibri Light" w:hAnsi="Calibri Light"/>
                <w:sz w:val="24"/>
              </w:rPr>
              <w:t xml:space="preserve">  (</w:t>
            </w:r>
            <w:r>
              <w:rPr>
                <w:rFonts w:ascii="Calibri Light" w:hAnsi="Calibri Light"/>
                <w:sz w:val="24"/>
              </w:rPr>
              <w:t>toelichting</w:t>
            </w:r>
            <w:r w:rsidR="00361CE4">
              <w:rPr>
                <w:rFonts w:ascii="Calibri Light" w:hAnsi="Calibri Light"/>
                <w:sz w:val="24"/>
              </w:rPr>
              <w:t>)</w:t>
            </w:r>
          </w:p>
          <w:p w:rsidR="00B14AF6" w:rsidRDefault="002F52AA" w:rsidP="00B14AF6">
            <w:pPr>
              <w:pStyle w:val="Lijstalinea"/>
              <w:numPr>
                <w:ilvl w:val="0"/>
                <w:numId w:val="37"/>
              </w:numPr>
              <w:rPr>
                <w:rFonts w:ascii="Calibri Light" w:hAnsi="Calibri Light"/>
                <w:sz w:val="24"/>
              </w:rPr>
            </w:pPr>
            <w:r w:rsidRPr="00B14AF6">
              <w:rPr>
                <w:rFonts w:ascii="Calibri Light" w:hAnsi="Calibri Light"/>
                <w:sz w:val="24"/>
              </w:rPr>
              <w:t>Kunstlicht</w:t>
            </w:r>
            <w:r w:rsidR="00361CE4" w:rsidRPr="00B14AF6">
              <w:rPr>
                <w:rFonts w:ascii="Calibri Light" w:hAnsi="Calibri Light"/>
                <w:sz w:val="24"/>
              </w:rPr>
              <w:t xml:space="preserve"> (t</w:t>
            </w:r>
            <w:r w:rsidRPr="00B14AF6">
              <w:rPr>
                <w:rFonts w:ascii="Calibri Light" w:hAnsi="Calibri Light"/>
                <w:sz w:val="24"/>
              </w:rPr>
              <w:t>oelichting</w:t>
            </w:r>
            <w:r w:rsidR="00361CE4" w:rsidRPr="00B14AF6">
              <w:rPr>
                <w:rFonts w:ascii="Calibri Light" w:hAnsi="Calibri Light"/>
                <w:sz w:val="24"/>
              </w:rPr>
              <w:t>)</w:t>
            </w:r>
            <w:r w:rsidR="00B14AF6">
              <w:rPr>
                <w:rFonts w:ascii="Calibri Light" w:hAnsi="Calibri Light"/>
                <w:sz w:val="24"/>
              </w:rPr>
              <w:t xml:space="preserve"> </w:t>
            </w:r>
          </w:p>
          <w:p w:rsidR="00B14AF6" w:rsidRPr="00B14AF6" w:rsidRDefault="00B14AF6" w:rsidP="00B14A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br/>
              <w:t>Kunt u de verlichtingssterkte en –duur (apart) regelen?</w:t>
            </w:r>
            <w:r>
              <w:rPr>
                <w:rFonts w:ascii="Calibri Light" w:hAnsi="Calibri Light"/>
                <w:sz w:val="24"/>
              </w:rPr>
              <w:br/>
            </w:r>
          </w:p>
        </w:tc>
        <w:tc>
          <w:tcPr>
            <w:tcW w:w="3494" w:type="dxa"/>
          </w:tcPr>
          <w:p w:rsidR="002F52AA" w:rsidRDefault="002F52AA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0B2CB3" w:rsidTr="00361CE4">
        <w:tc>
          <w:tcPr>
            <w:tcW w:w="4251" w:type="dxa"/>
            <w:shd w:val="clear" w:color="auto" w:fill="auto"/>
          </w:tcPr>
          <w:p w:rsidR="000B2CB3" w:rsidRDefault="00361CE4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45. </w:t>
            </w:r>
            <w:r w:rsidR="00697466">
              <w:rPr>
                <w:rFonts w:ascii="Calibri Light" w:hAnsi="Calibri Light"/>
                <w:sz w:val="24"/>
              </w:rPr>
              <w:t>Is er een</w:t>
            </w:r>
            <w:r w:rsidR="00F57CE2">
              <w:rPr>
                <w:rFonts w:ascii="Calibri Light" w:hAnsi="Calibri Light"/>
                <w:sz w:val="24"/>
              </w:rPr>
              <w:t xml:space="preserve"> actief</w:t>
            </w:r>
            <w:r w:rsidR="00697466">
              <w:rPr>
                <w:rFonts w:ascii="Calibri Light" w:hAnsi="Calibri Light"/>
                <w:sz w:val="24"/>
              </w:rPr>
              <w:t xml:space="preserve"> klimaatsysteem actief in de ruimte</w:t>
            </w:r>
          </w:p>
          <w:p w:rsidR="00361CE4" w:rsidRDefault="00697466" w:rsidP="00886DE8">
            <w:pPr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697466">
              <w:rPr>
                <w:rFonts w:ascii="Calibri Light" w:hAnsi="Calibri Light"/>
                <w:b/>
                <w:sz w:val="24"/>
              </w:rPr>
              <w:t xml:space="preserve">JA: </w:t>
            </w:r>
          </w:p>
          <w:p w:rsidR="00697466" w:rsidRDefault="00697466" w:rsidP="00361CE4">
            <w:pPr>
              <w:pStyle w:val="Lijstalinea"/>
              <w:numPr>
                <w:ilvl w:val="0"/>
                <w:numId w:val="43"/>
              </w:numPr>
              <w:rPr>
                <w:rFonts w:ascii="Calibri Light" w:hAnsi="Calibri Light"/>
                <w:sz w:val="24"/>
              </w:rPr>
            </w:pPr>
            <w:r w:rsidRPr="00361CE4">
              <w:rPr>
                <w:rFonts w:ascii="Calibri Light" w:hAnsi="Calibri Light"/>
                <w:sz w:val="24"/>
              </w:rPr>
              <w:t>kunnen temperatuur en relatieve vochtigheid apart geregeld worden</w:t>
            </w:r>
          </w:p>
          <w:p w:rsidR="00361CE4" w:rsidRDefault="00361CE4" w:rsidP="00361CE4">
            <w:pPr>
              <w:pStyle w:val="Lijstalinea"/>
              <w:numPr>
                <w:ilvl w:val="0"/>
                <w:numId w:val="43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op welke waarden is deze ingeregeld</w:t>
            </w:r>
          </w:p>
          <w:p w:rsidR="00B14AF6" w:rsidRPr="00361CE4" w:rsidRDefault="00B14AF6" w:rsidP="00361CE4">
            <w:pPr>
              <w:pStyle w:val="Lijstalinea"/>
              <w:numPr>
                <w:ilvl w:val="0"/>
                <w:numId w:val="43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is dit een ingebouwde installatie of een mobiele unit?</w:t>
            </w:r>
            <w:r>
              <w:rPr>
                <w:rFonts w:ascii="Calibri Light" w:hAnsi="Calibri Light"/>
                <w:sz w:val="24"/>
              </w:rPr>
              <w:br/>
            </w:r>
          </w:p>
        </w:tc>
        <w:tc>
          <w:tcPr>
            <w:tcW w:w="3494" w:type="dxa"/>
          </w:tcPr>
          <w:p w:rsidR="000B2CB3" w:rsidRDefault="000B2CB3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F57CE2" w:rsidTr="00361CE4">
        <w:tc>
          <w:tcPr>
            <w:tcW w:w="4251" w:type="dxa"/>
            <w:shd w:val="clear" w:color="auto" w:fill="auto"/>
          </w:tcPr>
          <w:p w:rsidR="00F57CE2" w:rsidRDefault="00F57CE2" w:rsidP="00F57CE2">
            <w:pPr>
              <w:pStyle w:val="Lijstalinea"/>
              <w:numPr>
                <w:ilvl w:val="0"/>
                <w:numId w:val="48"/>
              </w:numPr>
              <w:ind w:left="550" w:firstLine="0"/>
              <w:rPr>
                <w:rFonts w:ascii="Calibri Light" w:hAnsi="Calibri Light"/>
                <w:sz w:val="24"/>
              </w:rPr>
            </w:pPr>
            <w:r w:rsidRPr="00C16265">
              <w:rPr>
                <w:rFonts w:ascii="Calibri Light" w:hAnsi="Calibri Light"/>
                <w:sz w:val="24"/>
              </w:rPr>
              <w:t xml:space="preserve">Kunt u aangeven wat de temperatuur en de relatieve luchtvochtigheid </w:t>
            </w:r>
            <w:r>
              <w:rPr>
                <w:rFonts w:ascii="Calibri Light" w:hAnsi="Calibri Light"/>
                <w:sz w:val="24"/>
              </w:rPr>
              <w:t>zijn</w:t>
            </w:r>
            <w:r w:rsidRPr="00C16265">
              <w:rPr>
                <w:rFonts w:ascii="Calibri Light" w:hAnsi="Calibri Light"/>
                <w:sz w:val="24"/>
              </w:rPr>
              <w:t xml:space="preserve"> van de ruimte waarin de bruikleen komt</w:t>
            </w:r>
          </w:p>
          <w:p w:rsidR="00F57CE2" w:rsidRDefault="00F57CE2" w:rsidP="00F57CE2">
            <w:pPr>
              <w:ind w:left="36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ab/>
            </w:r>
            <w:r w:rsidRPr="00C16265">
              <w:rPr>
                <w:rFonts w:ascii="Calibri Light" w:hAnsi="Calibri Light"/>
                <w:sz w:val="24"/>
              </w:rPr>
              <w:t>-</w:t>
            </w:r>
            <w:r>
              <w:rPr>
                <w:rFonts w:ascii="Calibri Light" w:hAnsi="Calibri Light"/>
                <w:sz w:val="24"/>
              </w:rPr>
              <w:t xml:space="preserve"> </w:t>
            </w:r>
            <w:r w:rsidRPr="00C16265">
              <w:rPr>
                <w:rFonts w:ascii="Calibri Light" w:hAnsi="Calibri Light"/>
                <w:sz w:val="24"/>
              </w:rPr>
              <w:t>op dit moment</w:t>
            </w:r>
            <w:r>
              <w:rPr>
                <w:rFonts w:ascii="Calibri Light" w:hAnsi="Calibri Light"/>
                <w:sz w:val="24"/>
              </w:rPr>
              <w:t xml:space="preserve">? Ja/nee* </w:t>
            </w:r>
            <w:r>
              <w:rPr>
                <w:rFonts w:ascii="Calibri Light" w:hAnsi="Calibri Light"/>
                <w:sz w:val="24"/>
              </w:rPr>
              <w:tab/>
            </w:r>
            <w:r>
              <w:rPr>
                <w:rFonts w:ascii="Calibri Light" w:hAnsi="Calibri Light"/>
                <w:sz w:val="24"/>
              </w:rPr>
              <w:tab/>
            </w:r>
            <w:r w:rsidRPr="002524F2">
              <w:rPr>
                <w:rFonts w:ascii="Calibri Light" w:hAnsi="Calibri Light"/>
                <w:sz w:val="24"/>
              </w:rPr>
              <w:t xml:space="preserve">Indien </w:t>
            </w:r>
            <w:r w:rsidRPr="00C16265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sz w:val="24"/>
              </w:rPr>
              <w:t xml:space="preserve">: geef hiernaast </w:t>
            </w:r>
            <w:r w:rsidRPr="002524F2">
              <w:rPr>
                <w:rFonts w:ascii="Calibri Light" w:hAnsi="Calibri Light"/>
                <w:sz w:val="24"/>
              </w:rPr>
              <w:t xml:space="preserve">de </w:t>
            </w:r>
            <w:r>
              <w:rPr>
                <w:rFonts w:ascii="Calibri Light" w:hAnsi="Calibri Light"/>
                <w:sz w:val="24"/>
              </w:rPr>
              <w:tab/>
            </w:r>
            <w:r w:rsidRPr="002524F2">
              <w:rPr>
                <w:rFonts w:ascii="Calibri Light" w:hAnsi="Calibri Light"/>
                <w:sz w:val="24"/>
              </w:rPr>
              <w:t xml:space="preserve">gevraagde </w:t>
            </w:r>
            <w:r>
              <w:rPr>
                <w:rFonts w:ascii="Calibri Light" w:hAnsi="Calibri Light"/>
                <w:sz w:val="24"/>
              </w:rPr>
              <w:t>waarden aan</w:t>
            </w:r>
          </w:p>
          <w:p w:rsidR="00F57CE2" w:rsidRDefault="00F57CE2" w:rsidP="00F57CE2">
            <w:pPr>
              <w:ind w:left="36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ab/>
            </w:r>
            <w:r>
              <w:rPr>
                <w:rFonts w:ascii="Calibri Light" w:hAnsi="Calibri Light"/>
                <w:sz w:val="24"/>
              </w:rPr>
              <w:t xml:space="preserve">-in </w:t>
            </w:r>
            <w:r w:rsidRPr="002524F2">
              <w:rPr>
                <w:rFonts w:ascii="Calibri Light" w:hAnsi="Calibri Light"/>
                <w:sz w:val="24"/>
              </w:rPr>
              <w:t xml:space="preserve">een 24-uurs overzicht voor </w:t>
            </w:r>
            <w:r>
              <w:rPr>
                <w:rFonts w:ascii="Calibri Light" w:hAnsi="Calibri Light"/>
                <w:sz w:val="24"/>
              </w:rPr>
              <w:t xml:space="preserve">de </w:t>
            </w:r>
            <w:r w:rsidRPr="002524F2">
              <w:rPr>
                <w:rFonts w:ascii="Calibri Light" w:hAnsi="Calibri Light"/>
                <w:sz w:val="24"/>
              </w:rPr>
              <w:t>afgelopen 3 maanden</w:t>
            </w:r>
            <w:r>
              <w:rPr>
                <w:rFonts w:ascii="Calibri Light" w:hAnsi="Calibri Light"/>
                <w:sz w:val="24"/>
              </w:rPr>
              <w:t xml:space="preserve">?  Ja/nee* </w:t>
            </w:r>
            <w:r>
              <w:rPr>
                <w:rFonts w:ascii="Calibri Light" w:hAnsi="Calibri Light"/>
                <w:sz w:val="24"/>
              </w:rPr>
              <w:tab/>
            </w:r>
            <w:r w:rsidRPr="002524F2">
              <w:rPr>
                <w:rFonts w:ascii="Calibri Light" w:hAnsi="Calibri Light"/>
                <w:sz w:val="24"/>
              </w:rPr>
              <w:t xml:space="preserve">Indien </w:t>
            </w:r>
            <w:r w:rsidRPr="00C16265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sz w:val="24"/>
              </w:rPr>
              <w:t>: graag een uitdraai bijvoegen.</w:t>
            </w:r>
          </w:p>
          <w:p w:rsidR="00F57CE2" w:rsidRDefault="00F57CE2" w:rsidP="00886DE8">
            <w:pPr>
              <w:rPr>
                <w:rFonts w:ascii="Calibri Light" w:hAnsi="Calibri Light"/>
                <w:sz w:val="24"/>
              </w:rPr>
            </w:pPr>
          </w:p>
          <w:p w:rsidR="00F57CE2" w:rsidRDefault="00F57CE2" w:rsidP="00886DE8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F57CE2" w:rsidRDefault="00F57CE2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3512BF" w:rsidTr="00361CE4">
        <w:tc>
          <w:tcPr>
            <w:tcW w:w="4251" w:type="dxa"/>
            <w:shd w:val="clear" w:color="auto" w:fill="auto"/>
          </w:tcPr>
          <w:p w:rsidR="003512BF" w:rsidRDefault="00B7237B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46. </w:t>
            </w:r>
            <w:r w:rsidR="002F52AA">
              <w:rPr>
                <w:rFonts w:ascii="Calibri Light" w:hAnsi="Calibri Light"/>
                <w:sz w:val="24"/>
              </w:rPr>
              <w:t>Voert u ongedierte controles uit (</w:t>
            </w:r>
            <w:proofErr w:type="spellStart"/>
            <w:r w:rsidR="002F52AA">
              <w:rPr>
                <w:rFonts w:ascii="Calibri Light" w:hAnsi="Calibri Light"/>
                <w:sz w:val="24"/>
              </w:rPr>
              <w:t>Integrated</w:t>
            </w:r>
            <w:proofErr w:type="spellEnd"/>
            <w:r w:rsidR="002F52AA">
              <w:rPr>
                <w:rFonts w:ascii="Calibri Light" w:hAnsi="Calibri Light"/>
                <w:sz w:val="24"/>
              </w:rPr>
              <w:t xml:space="preserve"> Pest Management) in de ruimte</w:t>
            </w:r>
            <w:r>
              <w:rPr>
                <w:rFonts w:ascii="Calibri Light" w:hAnsi="Calibri Light"/>
                <w:sz w:val="24"/>
              </w:rPr>
              <w:t xml:space="preserve"> </w:t>
            </w:r>
          </w:p>
          <w:p w:rsidR="002F52AA" w:rsidRDefault="002F52AA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2F52AA">
              <w:rPr>
                <w:rFonts w:ascii="Calibri Light" w:hAnsi="Calibri Light"/>
                <w:b/>
                <w:sz w:val="24"/>
              </w:rPr>
              <w:t>JA</w:t>
            </w:r>
            <w:r>
              <w:rPr>
                <w:rFonts w:ascii="Calibri Light" w:hAnsi="Calibri Light"/>
                <w:sz w:val="24"/>
              </w:rPr>
              <w:t>: wat is de frequentie van inspectie</w:t>
            </w:r>
          </w:p>
          <w:p w:rsidR="00F57CE2" w:rsidRDefault="00F57CE2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Indien </w:t>
            </w:r>
            <w:r w:rsidRPr="00F57CE2">
              <w:rPr>
                <w:rFonts w:ascii="Calibri Light" w:hAnsi="Calibri Light"/>
                <w:b/>
                <w:sz w:val="24"/>
              </w:rPr>
              <w:t>NEE</w:t>
            </w:r>
            <w:r>
              <w:rPr>
                <w:rFonts w:ascii="Calibri Light" w:hAnsi="Calibri Light"/>
                <w:sz w:val="24"/>
              </w:rPr>
              <w:t xml:space="preserve">: Heeft u een andere methode </w:t>
            </w:r>
            <w:r>
              <w:rPr>
                <w:rFonts w:ascii="Calibri Light" w:hAnsi="Calibri Light"/>
                <w:sz w:val="24"/>
              </w:rPr>
              <w:lastRenderedPageBreak/>
              <w:t>(hiernaast beschrijven)?</w:t>
            </w:r>
            <w:bookmarkStart w:id="0" w:name="_GoBack"/>
            <w:bookmarkEnd w:id="0"/>
          </w:p>
          <w:p w:rsidR="002F52AA" w:rsidRDefault="002F52AA" w:rsidP="00886DE8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</w:tcPr>
          <w:p w:rsidR="003512BF" w:rsidRDefault="003512BF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3512BF" w:rsidTr="00361CE4">
        <w:tc>
          <w:tcPr>
            <w:tcW w:w="4251" w:type="dxa"/>
            <w:shd w:val="clear" w:color="auto" w:fill="FFFF99"/>
          </w:tcPr>
          <w:p w:rsidR="003512BF" w:rsidRPr="003512BF" w:rsidRDefault="003512BF" w:rsidP="00886DE8">
            <w:pPr>
              <w:rPr>
                <w:rFonts w:ascii="Calibri Light" w:hAnsi="Calibri Light"/>
                <w:b/>
                <w:sz w:val="24"/>
              </w:rPr>
            </w:pPr>
            <w:r w:rsidRPr="003512BF">
              <w:rPr>
                <w:rFonts w:ascii="Calibri Light" w:hAnsi="Calibri Light"/>
                <w:b/>
                <w:sz w:val="24"/>
              </w:rPr>
              <w:lastRenderedPageBreak/>
              <w:t>F. COLLECTIE</w:t>
            </w:r>
          </w:p>
        </w:tc>
        <w:tc>
          <w:tcPr>
            <w:tcW w:w="3494" w:type="dxa"/>
            <w:shd w:val="clear" w:color="auto" w:fill="FFFF99"/>
          </w:tcPr>
          <w:p w:rsidR="003512BF" w:rsidRDefault="003512BF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3512BF" w:rsidTr="00361CE4">
        <w:tc>
          <w:tcPr>
            <w:tcW w:w="4251" w:type="dxa"/>
            <w:shd w:val="clear" w:color="auto" w:fill="FFFFFF" w:themeFill="background1"/>
          </w:tcPr>
          <w:p w:rsidR="003512BF" w:rsidRPr="003512BF" w:rsidRDefault="00B7237B" w:rsidP="00B7237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47. </w:t>
            </w:r>
            <w:r w:rsidR="003512BF">
              <w:rPr>
                <w:rFonts w:ascii="Calibri Light" w:hAnsi="Calibri Light"/>
                <w:sz w:val="24"/>
              </w:rPr>
              <w:t xml:space="preserve">Waar </w:t>
            </w:r>
            <w:r>
              <w:rPr>
                <w:rFonts w:ascii="Calibri Light" w:hAnsi="Calibri Light"/>
                <w:sz w:val="24"/>
              </w:rPr>
              <w:t xml:space="preserve">wordt de bruikleen </w:t>
            </w:r>
            <w:r w:rsidR="003512BF">
              <w:rPr>
                <w:rFonts w:ascii="Calibri Light" w:hAnsi="Calibri Light"/>
                <w:sz w:val="24"/>
              </w:rPr>
              <w:t>uitgepakt en ingepakt</w:t>
            </w:r>
          </w:p>
        </w:tc>
        <w:tc>
          <w:tcPr>
            <w:tcW w:w="3494" w:type="dxa"/>
            <w:shd w:val="clear" w:color="auto" w:fill="FFFFFF" w:themeFill="background1"/>
          </w:tcPr>
          <w:p w:rsidR="003512BF" w:rsidRDefault="003512BF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3512BF" w:rsidTr="00361CE4">
        <w:tc>
          <w:tcPr>
            <w:tcW w:w="4251" w:type="dxa"/>
            <w:shd w:val="clear" w:color="auto" w:fill="FFFFFF" w:themeFill="background1"/>
          </w:tcPr>
          <w:p w:rsidR="003512BF" w:rsidRDefault="00B7237B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48. </w:t>
            </w:r>
            <w:r w:rsidR="003512BF">
              <w:rPr>
                <w:rFonts w:ascii="Calibri Light" w:hAnsi="Calibri Light"/>
                <w:sz w:val="24"/>
              </w:rPr>
              <w:t xml:space="preserve">Welke personen (functie) zijn verantwoordelijk voor </w:t>
            </w:r>
            <w:r w:rsidR="00697466">
              <w:rPr>
                <w:rFonts w:ascii="Calibri Light" w:hAnsi="Calibri Light"/>
                <w:sz w:val="24"/>
              </w:rPr>
              <w:t xml:space="preserve">het </w:t>
            </w:r>
            <w:r>
              <w:rPr>
                <w:rFonts w:ascii="Calibri Light" w:hAnsi="Calibri Light"/>
                <w:i/>
                <w:sz w:val="24"/>
              </w:rPr>
              <w:t xml:space="preserve">hanteren </w:t>
            </w:r>
            <w:r w:rsidR="00697466">
              <w:rPr>
                <w:rFonts w:ascii="Calibri Light" w:hAnsi="Calibri Light"/>
                <w:i/>
                <w:sz w:val="24"/>
              </w:rPr>
              <w:t xml:space="preserve"> </w:t>
            </w:r>
            <w:r w:rsidR="00697466">
              <w:rPr>
                <w:rFonts w:ascii="Calibri Light" w:hAnsi="Calibri Light"/>
                <w:sz w:val="24"/>
              </w:rPr>
              <w:t xml:space="preserve">van </w:t>
            </w:r>
            <w:r w:rsidR="003512BF">
              <w:rPr>
                <w:rFonts w:ascii="Calibri Light" w:hAnsi="Calibri Light"/>
                <w:sz w:val="24"/>
              </w:rPr>
              <w:t>deze objecten</w:t>
            </w:r>
          </w:p>
        </w:tc>
        <w:tc>
          <w:tcPr>
            <w:tcW w:w="3494" w:type="dxa"/>
            <w:shd w:val="clear" w:color="auto" w:fill="FFFFFF" w:themeFill="background1"/>
          </w:tcPr>
          <w:p w:rsidR="003512BF" w:rsidRDefault="003512BF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697466" w:rsidTr="00361CE4">
        <w:tc>
          <w:tcPr>
            <w:tcW w:w="4251" w:type="dxa"/>
            <w:shd w:val="clear" w:color="auto" w:fill="FFFFFF" w:themeFill="background1"/>
          </w:tcPr>
          <w:p w:rsidR="00697466" w:rsidRDefault="00B7237B" w:rsidP="00B7237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49. </w:t>
            </w:r>
            <w:r w:rsidR="00697466">
              <w:rPr>
                <w:rFonts w:ascii="Calibri Light" w:hAnsi="Calibri Light"/>
                <w:sz w:val="24"/>
              </w:rPr>
              <w:t xml:space="preserve">Welke personen (functie) zijn verantwoordelijk voor </w:t>
            </w:r>
            <w:r>
              <w:rPr>
                <w:rFonts w:ascii="Calibri Light" w:hAnsi="Calibri Light"/>
                <w:sz w:val="24"/>
              </w:rPr>
              <w:t xml:space="preserve">controle van </w:t>
            </w:r>
            <w:r w:rsidR="00697466">
              <w:rPr>
                <w:rFonts w:ascii="Calibri Light" w:hAnsi="Calibri Light"/>
                <w:sz w:val="24"/>
              </w:rPr>
              <w:t xml:space="preserve">conditierapporten van </w:t>
            </w:r>
            <w:r>
              <w:rPr>
                <w:rFonts w:ascii="Calibri Light" w:hAnsi="Calibri Light"/>
                <w:sz w:val="24"/>
              </w:rPr>
              <w:t>de bruikleen</w:t>
            </w:r>
          </w:p>
        </w:tc>
        <w:tc>
          <w:tcPr>
            <w:tcW w:w="3494" w:type="dxa"/>
            <w:shd w:val="clear" w:color="auto" w:fill="FFFFFF" w:themeFill="background1"/>
          </w:tcPr>
          <w:p w:rsidR="00697466" w:rsidRDefault="00697466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697466" w:rsidTr="00361CE4">
        <w:tc>
          <w:tcPr>
            <w:tcW w:w="4251" w:type="dxa"/>
            <w:shd w:val="clear" w:color="auto" w:fill="FFFFFF" w:themeFill="background1"/>
          </w:tcPr>
          <w:p w:rsidR="00697466" w:rsidRDefault="00B7237B" w:rsidP="00886DE8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50. Wie is </w:t>
            </w:r>
            <w:r w:rsidR="004843A9">
              <w:rPr>
                <w:rFonts w:ascii="Calibri Light" w:hAnsi="Calibri Light"/>
                <w:sz w:val="24"/>
              </w:rPr>
              <w:t xml:space="preserve">intern </w:t>
            </w:r>
            <w:r>
              <w:rPr>
                <w:rFonts w:ascii="Calibri Light" w:hAnsi="Calibri Light"/>
                <w:sz w:val="24"/>
              </w:rPr>
              <w:t>verantwoordelijk voor het inrichten van de tentoonstelling (functie)</w:t>
            </w:r>
          </w:p>
        </w:tc>
        <w:tc>
          <w:tcPr>
            <w:tcW w:w="3494" w:type="dxa"/>
            <w:shd w:val="clear" w:color="auto" w:fill="FFFFFF" w:themeFill="background1"/>
          </w:tcPr>
          <w:p w:rsidR="00697466" w:rsidRDefault="00697466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697466" w:rsidTr="00361CE4">
        <w:tc>
          <w:tcPr>
            <w:tcW w:w="4251" w:type="dxa"/>
            <w:shd w:val="clear" w:color="auto" w:fill="FFFFFF" w:themeFill="background1"/>
          </w:tcPr>
          <w:p w:rsidR="00B7237B" w:rsidRDefault="00B7237B" w:rsidP="00B7237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51. </w:t>
            </w:r>
            <w:r w:rsidR="00697466">
              <w:rPr>
                <w:rFonts w:ascii="Calibri Light" w:hAnsi="Calibri Light"/>
                <w:sz w:val="24"/>
              </w:rPr>
              <w:t xml:space="preserve">Waar worden verpakkingsmaterialen bewaard waarin </w:t>
            </w:r>
            <w:r>
              <w:rPr>
                <w:rFonts w:ascii="Calibri Light" w:hAnsi="Calibri Light"/>
                <w:sz w:val="24"/>
              </w:rPr>
              <w:t xml:space="preserve">de bruikleen naar u is </w:t>
            </w:r>
            <w:r w:rsidR="00697466">
              <w:rPr>
                <w:rFonts w:ascii="Calibri Light" w:hAnsi="Calibri Light"/>
                <w:sz w:val="24"/>
              </w:rPr>
              <w:t>vervoerd</w:t>
            </w:r>
            <w:r>
              <w:rPr>
                <w:rFonts w:ascii="Calibri Light" w:hAnsi="Calibri Light"/>
                <w:sz w:val="24"/>
              </w:rPr>
              <w:t xml:space="preserve">. </w:t>
            </w:r>
          </w:p>
          <w:p w:rsidR="00697466" w:rsidRDefault="00B7237B" w:rsidP="00B7237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Is daar aanwezig:</w:t>
            </w:r>
          </w:p>
          <w:p w:rsidR="00B7237B" w:rsidRDefault="00B7237B" w:rsidP="00B7237B">
            <w:pPr>
              <w:pStyle w:val="Lijstalinea"/>
              <w:numPr>
                <w:ilvl w:val="0"/>
                <w:numId w:val="44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Klimaatbeheersing </w:t>
            </w:r>
          </w:p>
          <w:p w:rsidR="00B7237B" w:rsidRPr="004843A9" w:rsidRDefault="00B7237B" w:rsidP="004843A9">
            <w:pPr>
              <w:pStyle w:val="Lijstalinea"/>
              <w:numPr>
                <w:ilvl w:val="0"/>
                <w:numId w:val="44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Ongedierte controle</w:t>
            </w:r>
          </w:p>
        </w:tc>
        <w:tc>
          <w:tcPr>
            <w:tcW w:w="3494" w:type="dxa"/>
            <w:shd w:val="clear" w:color="auto" w:fill="FFFFFF" w:themeFill="background1"/>
          </w:tcPr>
          <w:p w:rsidR="00697466" w:rsidRDefault="00697466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3512BF" w:rsidTr="00361CE4">
        <w:tc>
          <w:tcPr>
            <w:tcW w:w="4251" w:type="dxa"/>
            <w:shd w:val="clear" w:color="auto" w:fill="FFFFFF" w:themeFill="background1"/>
          </w:tcPr>
          <w:p w:rsidR="003512BF" w:rsidRDefault="00B7237B" w:rsidP="00B7237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52. R</w:t>
            </w:r>
            <w:r w:rsidR="003512BF">
              <w:rPr>
                <w:rFonts w:ascii="Calibri Light" w:hAnsi="Calibri Light"/>
                <w:sz w:val="24"/>
              </w:rPr>
              <w:t>egistreert uw organisatie de ‘bewegingen’ die een object intern maakt (bijv. van de opslag naar de vitrine)</w:t>
            </w:r>
          </w:p>
        </w:tc>
        <w:tc>
          <w:tcPr>
            <w:tcW w:w="3494" w:type="dxa"/>
            <w:shd w:val="clear" w:color="auto" w:fill="FFFFFF" w:themeFill="background1"/>
          </w:tcPr>
          <w:p w:rsidR="003512BF" w:rsidRDefault="003512BF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0B2CB3" w:rsidTr="00361CE4">
        <w:tc>
          <w:tcPr>
            <w:tcW w:w="4251" w:type="dxa"/>
            <w:shd w:val="clear" w:color="auto" w:fill="FFFFFF" w:themeFill="background1"/>
          </w:tcPr>
          <w:p w:rsidR="000B2CB3" w:rsidRDefault="00B7237B" w:rsidP="006974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53. </w:t>
            </w:r>
            <w:r w:rsidR="000B2CB3">
              <w:rPr>
                <w:rFonts w:ascii="Calibri Light" w:hAnsi="Calibri Light"/>
                <w:sz w:val="24"/>
              </w:rPr>
              <w:t>Op welke manier word</w:t>
            </w:r>
            <w:r w:rsidR="00B14AF6">
              <w:rPr>
                <w:rFonts w:ascii="Calibri Light" w:hAnsi="Calibri Light"/>
                <w:sz w:val="24"/>
              </w:rPr>
              <w:t xml:space="preserve">t de bruikleen </w:t>
            </w:r>
            <w:r w:rsidR="000B2CB3">
              <w:rPr>
                <w:rFonts w:ascii="Calibri Light" w:hAnsi="Calibri Light"/>
                <w:sz w:val="24"/>
              </w:rPr>
              <w:t>tentoongesteld</w:t>
            </w:r>
            <w:r w:rsidR="00697466">
              <w:rPr>
                <w:rFonts w:ascii="Calibri Light" w:hAnsi="Calibri Light"/>
                <w:sz w:val="24"/>
              </w:rPr>
              <w:t>:</w:t>
            </w:r>
          </w:p>
          <w:p w:rsidR="00B7237B" w:rsidRPr="009D4838" w:rsidRDefault="00697466" w:rsidP="00B7237B">
            <w:pPr>
              <w:pStyle w:val="Lijstalinea"/>
              <w:numPr>
                <w:ilvl w:val="0"/>
                <w:numId w:val="36"/>
              </w:numPr>
              <w:rPr>
                <w:rFonts w:ascii="Calibri Light" w:hAnsi="Calibri Light"/>
                <w:sz w:val="24"/>
              </w:rPr>
            </w:pPr>
            <w:r w:rsidRPr="009D4838">
              <w:rPr>
                <w:rFonts w:ascii="Calibri Light" w:hAnsi="Calibri Light"/>
                <w:sz w:val="24"/>
              </w:rPr>
              <w:t xml:space="preserve">Hangend </w:t>
            </w:r>
            <w:r w:rsidR="00B7237B" w:rsidRPr="009D4838">
              <w:rPr>
                <w:rFonts w:ascii="Calibri Light" w:hAnsi="Calibri Light"/>
                <w:sz w:val="24"/>
              </w:rPr>
              <w:t>: (hoe) gezekerd?</w:t>
            </w:r>
          </w:p>
          <w:p w:rsidR="00B14AF6" w:rsidRDefault="00697466" w:rsidP="00B14AF6">
            <w:pPr>
              <w:pStyle w:val="Lijstalinea"/>
              <w:numPr>
                <w:ilvl w:val="0"/>
                <w:numId w:val="3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Vitrine</w:t>
            </w:r>
            <w:r w:rsidR="009D4838">
              <w:rPr>
                <w:rFonts w:ascii="Calibri Light" w:hAnsi="Calibri Light"/>
                <w:sz w:val="24"/>
              </w:rPr>
              <w:t xml:space="preserve">: </w:t>
            </w:r>
            <w:r w:rsidR="00B14AF6">
              <w:rPr>
                <w:rFonts w:ascii="Calibri Light" w:hAnsi="Calibri Light"/>
                <w:sz w:val="24"/>
              </w:rPr>
              <w:t>hoe afgesloten/beveiligd?</w:t>
            </w:r>
          </w:p>
          <w:p w:rsidR="00697466" w:rsidRPr="00697466" w:rsidRDefault="00B14AF6" w:rsidP="00B14AF6">
            <w:pPr>
              <w:pStyle w:val="Lijstalinea"/>
              <w:numPr>
                <w:ilvl w:val="0"/>
                <w:numId w:val="36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Zijn alle gebruikte materialen emissievrij?</w:t>
            </w:r>
            <w:r w:rsidR="00697466">
              <w:rPr>
                <w:rFonts w:ascii="Calibri Light" w:hAnsi="Calibri Light"/>
                <w:sz w:val="24"/>
              </w:rPr>
              <w:br/>
            </w:r>
          </w:p>
        </w:tc>
        <w:tc>
          <w:tcPr>
            <w:tcW w:w="3494" w:type="dxa"/>
            <w:shd w:val="clear" w:color="auto" w:fill="FFFFFF" w:themeFill="background1"/>
          </w:tcPr>
          <w:p w:rsidR="000B2CB3" w:rsidRDefault="000B2CB3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2F52AA" w:rsidTr="00361CE4">
        <w:tc>
          <w:tcPr>
            <w:tcW w:w="4251" w:type="dxa"/>
            <w:shd w:val="clear" w:color="auto" w:fill="FFFFFF" w:themeFill="background1"/>
          </w:tcPr>
          <w:p w:rsidR="002F52AA" w:rsidRDefault="009D4838" w:rsidP="006974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54. </w:t>
            </w:r>
            <w:r w:rsidR="00B14AF6">
              <w:rPr>
                <w:rFonts w:ascii="Calibri Light" w:hAnsi="Calibri Light"/>
                <w:sz w:val="24"/>
              </w:rPr>
              <w:t xml:space="preserve">Hoe worden </w:t>
            </w:r>
            <w:r w:rsidR="002F52AA">
              <w:rPr>
                <w:rFonts w:ascii="Calibri Light" w:hAnsi="Calibri Light"/>
                <w:sz w:val="24"/>
              </w:rPr>
              <w:t>vitrines uitgelicht</w:t>
            </w:r>
            <w:r w:rsidR="00B14AF6">
              <w:rPr>
                <w:rFonts w:ascii="Calibri Light" w:hAnsi="Calibri Light"/>
                <w:sz w:val="24"/>
              </w:rPr>
              <w:t>?</w:t>
            </w:r>
            <w:r w:rsidR="002F52AA">
              <w:rPr>
                <w:rFonts w:ascii="Calibri Light" w:hAnsi="Calibri Light"/>
                <w:sz w:val="24"/>
              </w:rPr>
              <w:br/>
            </w:r>
          </w:p>
          <w:p w:rsidR="002F52AA" w:rsidRDefault="002F52AA" w:rsidP="002F52AA">
            <w:pPr>
              <w:pStyle w:val="Lijstalinea"/>
              <w:numPr>
                <w:ilvl w:val="0"/>
                <w:numId w:val="3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Welk type licht</w:t>
            </w:r>
            <w:r w:rsidR="009D4838">
              <w:rPr>
                <w:rFonts w:ascii="Calibri Light" w:hAnsi="Calibri Light"/>
                <w:sz w:val="24"/>
              </w:rPr>
              <w:t>bron</w:t>
            </w:r>
            <w:r w:rsidR="00C85247">
              <w:rPr>
                <w:rFonts w:ascii="Calibri Light" w:hAnsi="Calibri Light"/>
                <w:sz w:val="24"/>
              </w:rPr>
              <w:t xml:space="preserve"> wordt gebruikt</w:t>
            </w:r>
          </w:p>
          <w:p w:rsidR="002F52AA" w:rsidRDefault="002F52AA" w:rsidP="002F52AA">
            <w:pPr>
              <w:pStyle w:val="Lijstalinea"/>
              <w:numPr>
                <w:ilvl w:val="0"/>
                <w:numId w:val="3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Hoeveel uur per week </w:t>
            </w:r>
            <w:r w:rsidR="00C85247">
              <w:rPr>
                <w:rFonts w:ascii="Calibri Light" w:hAnsi="Calibri Light"/>
                <w:sz w:val="24"/>
              </w:rPr>
              <w:t xml:space="preserve">worden objecten hieraan blootgesteld en </w:t>
            </w:r>
            <w:r w:rsidR="009D4838">
              <w:rPr>
                <w:rFonts w:ascii="Calibri Light" w:hAnsi="Calibri Light"/>
                <w:sz w:val="24"/>
              </w:rPr>
              <w:t>hoeveel Lux</w:t>
            </w:r>
          </w:p>
          <w:p w:rsidR="00B14AF6" w:rsidRDefault="00B14AF6" w:rsidP="002F52AA">
            <w:pPr>
              <w:pStyle w:val="Lijstalinea"/>
              <w:numPr>
                <w:ilvl w:val="0"/>
                <w:numId w:val="3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Is verlichtingssterkte en –duur separaat te regelen</w:t>
            </w:r>
          </w:p>
          <w:p w:rsidR="00B14AF6" w:rsidRDefault="00B14AF6" w:rsidP="002F52AA">
            <w:pPr>
              <w:pStyle w:val="Lijstalinea"/>
              <w:numPr>
                <w:ilvl w:val="0"/>
                <w:numId w:val="3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Is verlichting intern/extern</w:t>
            </w:r>
          </w:p>
          <w:p w:rsidR="00B14AF6" w:rsidRDefault="00B14AF6" w:rsidP="002F52AA">
            <w:pPr>
              <w:pStyle w:val="Lijstalinea"/>
              <w:numPr>
                <w:ilvl w:val="0"/>
                <w:numId w:val="39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Wordt er UV of IR gemeten?</w:t>
            </w:r>
          </w:p>
          <w:p w:rsidR="00C85247" w:rsidRPr="002F52AA" w:rsidRDefault="00C85247" w:rsidP="00C85247">
            <w:pPr>
              <w:pStyle w:val="Lijstalinea"/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  <w:shd w:val="clear" w:color="auto" w:fill="FFFFFF" w:themeFill="background1"/>
          </w:tcPr>
          <w:p w:rsidR="002F52AA" w:rsidRDefault="002F52AA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3512BF" w:rsidTr="00361CE4">
        <w:tc>
          <w:tcPr>
            <w:tcW w:w="4251" w:type="dxa"/>
            <w:shd w:val="clear" w:color="auto" w:fill="FFFFFF" w:themeFill="background1"/>
          </w:tcPr>
          <w:p w:rsidR="003512BF" w:rsidRDefault="009D4838" w:rsidP="00F57CE2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55. </w:t>
            </w:r>
            <w:r w:rsidR="000B2CB3">
              <w:rPr>
                <w:rFonts w:ascii="Calibri Light" w:hAnsi="Calibri Light"/>
                <w:sz w:val="24"/>
              </w:rPr>
              <w:t xml:space="preserve">Heeft uw organisatie een </w:t>
            </w:r>
            <w:r w:rsidR="00F57CE2">
              <w:rPr>
                <w:rFonts w:ascii="Calibri Light" w:hAnsi="Calibri Light"/>
                <w:sz w:val="24"/>
              </w:rPr>
              <w:t>actueel</w:t>
            </w:r>
            <w:r w:rsidR="000B2CB3">
              <w:rPr>
                <w:rFonts w:ascii="Calibri Light" w:hAnsi="Calibri Light"/>
                <w:sz w:val="24"/>
              </w:rPr>
              <w:t xml:space="preserve"> plan waarin is vastgelegd wat te doen in geval </w:t>
            </w:r>
            <w:r w:rsidR="000B2CB3">
              <w:rPr>
                <w:rFonts w:ascii="Calibri Light" w:hAnsi="Calibri Light"/>
                <w:sz w:val="24"/>
              </w:rPr>
              <w:lastRenderedPageBreak/>
              <w:t xml:space="preserve">van een calamiteit die de eigen </w:t>
            </w:r>
            <w:r w:rsidR="000B2CB3" w:rsidRPr="00B14AF6">
              <w:rPr>
                <w:rFonts w:ascii="Calibri Light" w:hAnsi="Calibri Light"/>
                <w:i/>
                <w:sz w:val="24"/>
              </w:rPr>
              <w:t xml:space="preserve">collectie en/of </w:t>
            </w:r>
            <w:r w:rsidRPr="00B14AF6">
              <w:rPr>
                <w:rFonts w:ascii="Calibri Light" w:hAnsi="Calibri Light"/>
                <w:i/>
                <w:sz w:val="24"/>
              </w:rPr>
              <w:t>de bruikleen</w:t>
            </w:r>
            <w:r>
              <w:rPr>
                <w:rFonts w:ascii="Calibri Light" w:hAnsi="Calibri Light"/>
                <w:sz w:val="24"/>
              </w:rPr>
              <w:t xml:space="preserve"> </w:t>
            </w:r>
            <w:r w:rsidR="000B2CB3">
              <w:rPr>
                <w:rFonts w:ascii="Calibri Light" w:hAnsi="Calibri Light"/>
                <w:sz w:val="24"/>
              </w:rPr>
              <w:t xml:space="preserve"> raakt</w:t>
            </w:r>
          </w:p>
        </w:tc>
        <w:tc>
          <w:tcPr>
            <w:tcW w:w="3494" w:type="dxa"/>
            <w:shd w:val="clear" w:color="auto" w:fill="FFFFFF" w:themeFill="background1"/>
          </w:tcPr>
          <w:p w:rsidR="003512BF" w:rsidRDefault="003512BF" w:rsidP="00301076">
            <w:pPr>
              <w:rPr>
                <w:rFonts w:ascii="Calibri Light" w:hAnsi="Calibri Light"/>
                <w:sz w:val="24"/>
              </w:rPr>
            </w:pPr>
          </w:p>
        </w:tc>
      </w:tr>
      <w:tr w:rsidR="00301076" w:rsidRPr="00301076" w:rsidTr="00361CE4">
        <w:tc>
          <w:tcPr>
            <w:tcW w:w="4251" w:type="dxa"/>
            <w:shd w:val="clear" w:color="auto" w:fill="FFFFFF" w:themeFill="background1"/>
          </w:tcPr>
          <w:p w:rsidR="009D4838" w:rsidRDefault="009D4838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</w:p>
          <w:p w:rsidR="009D4838" w:rsidRDefault="00301076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  <w:r>
              <w:rPr>
                <w:rFonts w:ascii="Calibri Light" w:hAnsi="Calibri Light" w:cs="Arial"/>
                <w:color w:val="222222"/>
                <w:sz w:val="24"/>
              </w:rPr>
              <w:t xml:space="preserve">Om de bruikleengever te helpen bij de </w:t>
            </w:r>
            <w:r w:rsidR="008854A9">
              <w:rPr>
                <w:rFonts w:ascii="Calibri Light" w:hAnsi="Calibri Light" w:cs="Arial"/>
                <w:color w:val="222222"/>
                <w:sz w:val="24"/>
              </w:rPr>
              <w:t xml:space="preserve">beoordeling </w:t>
            </w:r>
            <w:r w:rsidRPr="00301076">
              <w:rPr>
                <w:rFonts w:ascii="Calibri Light" w:hAnsi="Calibri Light" w:cs="Arial"/>
                <w:color w:val="222222"/>
                <w:sz w:val="24"/>
              </w:rPr>
              <w:t xml:space="preserve">van de praktische aspecten van </w:t>
            </w:r>
            <w:r>
              <w:rPr>
                <w:rFonts w:ascii="Calibri Light" w:hAnsi="Calibri Light" w:cs="Arial"/>
                <w:color w:val="222222"/>
                <w:sz w:val="24"/>
              </w:rPr>
              <w:t>de bruikleenaanvraag</w:t>
            </w:r>
            <w:r w:rsidRPr="00301076">
              <w:rPr>
                <w:rFonts w:ascii="Calibri Light" w:hAnsi="Calibri Light" w:cs="Arial"/>
                <w:color w:val="222222"/>
                <w:sz w:val="24"/>
              </w:rPr>
              <w:t>,</w:t>
            </w:r>
            <w:r w:rsidR="008854A9">
              <w:rPr>
                <w:rFonts w:ascii="Calibri Light" w:hAnsi="Calibri Light" w:cs="Arial"/>
                <w:color w:val="222222"/>
                <w:sz w:val="24"/>
              </w:rPr>
              <w:t xml:space="preserve"> wordt u verzocht </w:t>
            </w:r>
            <w:r w:rsidRPr="00301076">
              <w:rPr>
                <w:rFonts w:ascii="Calibri Light" w:hAnsi="Calibri Light" w:cs="Arial"/>
                <w:color w:val="222222"/>
                <w:sz w:val="24"/>
              </w:rPr>
              <w:t>om</w:t>
            </w:r>
            <w:r w:rsidR="008854A9">
              <w:rPr>
                <w:rFonts w:ascii="Calibri Light" w:hAnsi="Calibri Light" w:cs="Arial"/>
                <w:color w:val="222222"/>
                <w:sz w:val="24"/>
              </w:rPr>
              <w:t xml:space="preserve"> een plattegrond beschikbaar te stellen</w:t>
            </w:r>
            <w:r w:rsidRPr="00301076">
              <w:rPr>
                <w:rFonts w:ascii="Calibri Light" w:hAnsi="Calibri Light" w:cs="Arial"/>
                <w:color w:val="222222"/>
                <w:sz w:val="24"/>
              </w:rPr>
              <w:t xml:space="preserve"> </w:t>
            </w:r>
            <w:r w:rsidR="009D4838">
              <w:rPr>
                <w:rFonts w:ascii="Calibri Light" w:hAnsi="Calibri Light" w:cs="Arial"/>
                <w:color w:val="222222"/>
                <w:sz w:val="24"/>
              </w:rPr>
              <w:t>:</w:t>
            </w:r>
          </w:p>
          <w:p w:rsidR="00301076" w:rsidRDefault="009D4838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  <w:r>
              <w:rPr>
                <w:rFonts w:ascii="Calibri Light" w:hAnsi="Calibri Light" w:cs="Arial"/>
                <w:color w:val="222222"/>
                <w:sz w:val="24"/>
              </w:rPr>
              <w:br/>
              <w:t xml:space="preserve">1. </w:t>
            </w:r>
            <w:r w:rsidR="00301076" w:rsidRPr="00301076">
              <w:rPr>
                <w:rFonts w:ascii="Calibri Light" w:hAnsi="Calibri Light" w:cs="Arial"/>
                <w:color w:val="222222"/>
                <w:sz w:val="24"/>
              </w:rPr>
              <w:t>van uw gebouw</w:t>
            </w:r>
            <w:r w:rsidR="00301076">
              <w:rPr>
                <w:rFonts w:ascii="Calibri Light" w:hAnsi="Calibri Light" w:cs="Arial"/>
                <w:color w:val="222222"/>
                <w:sz w:val="24"/>
              </w:rPr>
              <w:t xml:space="preserve"> waarop ingangen en uitgangen zijn aangegeven evenals</w:t>
            </w:r>
            <w:r w:rsidR="00301076" w:rsidRPr="00301076">
              <w:rPr>
                <w:rFonts w:ascii="Calibri Light" w:hAnsi="Calibri Light" w:cs="Arial"/>
                <w:color w:val="222222"/>
                <w:sz w:val="24"/>
              </w:rPr>
              <w:t xml:space="preserve">, branddetectors, </w:t>
            </w:r>
            <w:r w:rsidR="00301076">
              <w:rPr>
                <w:rFonts w:ascii="Calibri Light" w:hAnsi="Calibri Light" w:cs="Arial"/>
                <w:color w:val="222222"/>
                <w:sz w:val="24"/>
              </w:rPr>
              <w:t xml:space="preserve">sprinklers, </w:t>
            </w:r>
            <w:r w:rsidR="00301076" w:rsidRPr="00301076">
              <w:rPr>
                <w:rFonts w:ascii="Calibri Light" w:hAnsi="Calibri Light" w:cs="Arial"/>
                <w:color w:val="222222"/>
                <w:sz w:val="24"/>
              </w:rPr>
              <w:t xml:space="preserve"> brandblussers en camera's </w:t>
            </w:r>
            <w:r>
              <w:rPr>
                <w:rFonts w:ascii="Calibri Light" w:hAnsi="Calibri Light" w:cs="Arial"/>
                <w:color w:val="222222"/>
                <w:sz w:val="24"/>
              </w:rPr>
              <w:t>;</w:t>
            </w:r>
          </w:p>
          <w:p w:rsidR="008854A9" w:rsidRDefault="008854A9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</w:p>
          <w:p w:rsidR="009D4838" w:rsidRDefault="009D4838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  <w:r>
              <w:rPr>
                <w:rFonts w:ascii="Calibri Light" w:hAnsi="Calibri Light" w:cs="Arial"/>
                <w:color w:val="222222"/>
                <w:sz w:val="24"/>
              </w:rPr>
              <w:t>2. op deze plattegrond aan te geven waar de bruikleen wordt geplaatst  (indicatie).</w:t>
            </w:r>
          </w:p>
          <w:p w:rsidR="00301076" w:rsidRDefault="00301076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</w:p>
          <w:p w:rsidR="00301076" w:rsidRDefault="00301076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  <w:r>
              <w:rPr>
                <w:rFonts w:ascii="Calibri Light" w:hAnsi="Calibri Light" w:cs="Arial"/>
                <w:color w:val="222222"/>
                <w:sz w:val="24"/>
              </w:rPr>
              <w:t xml:space="preserve">Heeft u een dergelijk overzicht </w:t>
            </w:r>
            <w:r w:rsidR="008854A9">
              <w:rPr>
                <w:rFonts w:ascii="Calibri Light" w:hAnsi="Calibri Light" w:cs="Arial"/>
                <w:color w:val="222222"/>
                <w:sz w:val="24"/>
              </w:rPr>
              <w:t>beschikbaar?</w:t>
            </w:r>
          </w:p>
          <w:p w:rsidR="00301076" w:rsidRDefault="00301076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</w:p>
          <w:p w:rsidR="00301076" w:rsidRDefault="00301076" w:rsidP="00301076">
            <w:pPr>
              <w:rPr>
                <w:rFonts w:ascii="Calibri Light" w:hAnsi="Calibri Light" w:cs="Arial"/>
                <w:color w:val="222222"/>
                <w:sz w:val="24"/>
              </w:rPr>
            </w:pPr>
            <w:r>
              <w:rPr>
                <w:rFonts w:ascii="Calibri Light" w:hAnsi="Calibri Light" w:cs="Arial"/>
                <w:color w:val="222222"/>
                <w:sz w:val="24"/>
              </w:rPr>
              <w:t xml:space="preserve">Indien </w:t>
            </w:r>
            <w:r w:rsidRPr="00301076">
              <w:rPr>
                <w:rFonts w:ascii="Calibri Light" w:hAnsi="Calibri Light" w:cs="Arial"/>
                <w:b/>
                <w:color w:val="222222"/>
                <w:sz w:val="24"/>
              </w:rPr>
              <w:t>NEE</w:t>
            </w:r>
            <w:r>
              <w:rPr>
                <w:rFonts w:ascii="Calibri Light" w:hAnsi="Calibri Light" w:cs="Arial"/>
                <w:color w:val="222222"/>
                <w:sz w:val="24"/>
              </w:rPr>
              <w:t>: graag een toelichting</w:t>
            </w:r>
            <w:r w:rsidR="008854A9">
              <w:rPr>
                <w:rFonts w:ascii="Calibri Light" w:hAnsi="Calibri Light" w:cs="Arial"/>
                <w:color w:val="222222"/>
                <w:sz w:val="24"/>
              </w:rPr>
              <w:t>.</w:t>
            </w:r>
          </w:p>
          <w:p w:rsidR="008854A9" w:rsidRDefault="008854A9" w:rsidP="00301076">
            <w:pPr>
              <w:rPr>
                <w:rFonts w:ascii="Calibri Light" w:hAnsi="Calibri Light"/>
                <w:sz w:val="24"/>
              </w:rPr>
            </w:pPr>
          </w:p>
          <w:p w:rsidR="008854A9" w:rsidRDefault="008854A9" w:rsidP="008854A9">
            <w:pPr>
              <w:rPr>
                <w:rFonts w:ascii="Calibri Light" w:hAnsi="Calibri Light"/>
                <w:sz w:val="24"/>
              </w:rPr>
            </w:pPr>
            <w:r w:rsidRPr="008854A9">
              <w:rPr>
                <w:rFonts w:ascii="Calibri Light" w:hAnsi="Calibri Light"/>
                <w:b/>
                <w:sz w:val="24"/>
                <w:u w:val="single"/>
              </w:rPr>
              <w:t>NB</w:t>
            </w:r>
            <w:r>
              <w:rPr>
                <w:rFonts w:ascii="Calibri Light" w:hAnsi="Calibri Light"/>
                <w:b/>
                <w:sz w:val="24"/>
                <w:u w:val="single"/>
              </w:rPr>
              <w:t>:</w:t>
            </w:r>
            <w:r>
              <w:rPr>
                <w:rFonts w:ascii="Calibri Light" w:hAnsi="Calibri Light"/>
                <w:b/>
                <w:sz w:val="24"/>
                <w:u w:val="single"/>
              </w:rPr>
              <w:br/>
            </w:r>
            <w:r>
              <w:rPr>
                <w:rFonts w:ascii="Calibri Light" w:hAnsi="Calibri Light"/>
                <w:sz w:val="24"/>
              </w:rPr>
              <w:t>Er kunnen aparte afspraken worden gemaakt om dergelijke bedrijfsgevoelige informatie uit te wisselen.</w:t>
            </w:r>
          </w:p>
          <w:p w:rsidR="008854A9" w:rsidRPr="008854A9" w:rsidRDefault="008854A9" w:rsidP="008854A9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3494" w:type="dxa"/>
            <w:shd w:val="clear" w:color="auto" w:fill="FFFFFF" w:themeFill="background1"/>
          </w:tcPr>
          <w:p w:rsidR="00301076" w:rsidRPr="00301076" w:rsidRDefault="00301076" w:rsidP="00301076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301076" w:rsidRDefault="00301076">
      <w:pPr>
        <w:rPr>
          <w:rFonts w:ascii="Calibri Light" w:hAnsi="Calibri Light"/>
          <w:sz w:val="24"/>
        </w:rPr>
      </w:pPr>
    </w:p>
    <w:p w:rsidR="004843A9" w:rsidRDefault="004843A9">
      <w:pPr>
        <w:spacing w:line="240" w:lineRule="auto"/>
        <w:rPr>
          <w:rFonts w:ascii="Calibri Light" w:hAnsi="Calibri Light" w:cs="Arial"/>
          <w:i/>
          <w:color w:val="222222"/>
          <w:sz w:val="24"/>
          <w:lang w:eastAsia="en-GB"/>
        </w:rPr>
      </w:pPr>
    </w:p>
    <w:p w:rsidR="00301076" w:rsidRPr="003802C1" w:rsidRDefault="00301076" w:rsidP="00301076">
      <w:pPr>
        <w:spacing w:line="240" w:lineRule="auto"/>
        <w:textAlignment w:val="top"/>
        <w:rPr>
          <w:rFonts w:ascii="Calibri Light" w:hAnsi="Calibri Light" w:cs="Arial"/>
          <w:i/>
          <w:color w:val="777777"/>
          <w:sz w:val="20"/>
          <w:szCs w:val="20"/>
          <w:lang w:eastAsia="en-GB"/>
        </w:rPr>
      </w:pPr>
      <w:r w:rsidRPr="003802C1">
        <w:rPr>
          <w:rFonts w:ascii="Calibri Light" w:hAnsi="Calibri Light" w:cs="Arial"/>
          <w:i/>
          <w:color w:val="222222"/>
          <w:sz w:val="24"/>
          <w:lang w:eastAsia="en-GB"/>
        </w:rPr>
        <w:t>De</w:t>
      </w:r>
      <w:r w:rsidR="003802C1" w:rsidRPr="003802C1">
        <w:rPr>
          <w:rFonts w:ascii="Calibri Light" w:hAnsi="Calibri Light" w:cs="Arial"/>
          <w:i/>
          <w:color w:val="222222"/>
          <w:sz w:val="24"/>
          <w:lang w:eastAsia="en-GB"/>
        </w:rPr>
        <w:t xml:space="preserve"> </w:t>
      </w:r>
      <w:r w:rsidRPr="003802C1">
        <w:rPr>
          <w:rFonts w:ascii="Calibri Light" w:hAnsi="Calibri Light" w:cs="Arial"/>
          <w:i/>
          <w:color w:val="222222"/>
          <w:sz w:val="24"/>
          <w:lang w:eastAsia="en-GB"/>
        </w:rPr>
        <w:t xml:space="preserve">ondergetekende is wettelijk gemachtigde vertegenwoordiger van de </w:t>
      </w:r>
      <w:r w:rsidR="009D4838">
        <w:rPr>
          <w:rFonts w:ascii="Calibri Light" w:hAnsi="Calibri Light" w:cs="Arial"/>
          <w:i/>
          <w:color w:val="222222"/>
          <w:sz w:val="24"/>
          <w:lang w:eastAsia="en-GB"/>
        </w:rPr>
        <w:t xml:space="preserve"> b</w:t>
      </w:r>
      <w:r w:rsidR="003802C1" w:rsidRPr="003802C1">
        <w:rPr>
          <w:rFonts w:ascii="Calibri Light" w:hAnsi="Calibri Light" w:cs="Arial"/>
          <w:i/>
          <w:color w:val="222222"/>
          <w:sz w:val="24"/>
          <w:lang w:eastAsia="en-GB"/>
        </w:rPr>
        <w:t xml:space="preserve">ruikleen vragende </w:t>
      </w:r>
      <w:r w:rsidRPr="003802C1">
        <w:rPr>
          <w:rFonts w:ascii="Calibri Light" w:hAnsi="Calibri Light" w:cs="Arial"/>
          <w:i/>
          <w:color w:val="222222"/>
          <w:sz w:val="24"/>
          <w:lang w:eastAsia="en-GB"/>
        </w:rPr>
        <w:t xml:space="preserve">instelling en bevestigt dat de verstrekte informatie een volledige en accurate weergave is van de faciliteiten, veiligheid en zorg die wordt verleend aan objecten zowel in eigendom als geleend </w:t>
      </w:r>
      <w:r w:rsidR="009D4838">
        <w:rPr>
          <w:rFonts w:ascii="Calibri Light" w:hAnsi="Calibri Light" w:cs="Arial"/>
          <w:i/>
          <w:color w:val="222222"/>
          <w:sz w:val="24"/>
          <w:lang w:eastAsia="en-GB"/>
        </w:rPr>
        <w:t>.</w:t>
      </w:r>
    </w:p>
    <w:p w:rsidR="00301076" w:rsidRDefault="00301076">
      <w:pPr>
        <w:rPr>
          <w:rFonts w:ascii="Calibri Light" w:hAnsi="Calibri Light"/>
          <w:sz w:val="24"/>
        </w:rPr>
      </w:pPr>
    </w:p>
    <w:p w:rsidR="00301076" w:rsidRDefault="003802C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Naam: </w:t>
      </w:r>
    </w:p>
    <w:p w:rsidR="009D4838" w:rsidRDefault="009D4838">
      <w:pPr>
        <w:rPr>
          <w:rFonts w:ascii="Calibri Light" w:hAnsi="Calibri Light"/>
          <w:sz w:val="24"/>
        </w:rPr>
      </w:pPr>
    </w:p>
    <w:p w:rsidR="003802C1" w:rsidRDefault="003802C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Functie: </w:t>
      </w:r>
    </w:p>
    <w:p w:rsidR="009D4838" w:rsidRDefault="009D4838">
      <w:pPr>
        <w:rPr>
          <w:rFonts w:ascii="Calibri Light" w:hAnsi="Calibri Light"/>
          <w:sz w:val="24"/>
        </w:rPr>
      </w:pPr>
    </w:p>
    <w:p w:rsidR="00301076" w:rsidRDefault="003802C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Datum: </w:t>
      </w:r>
    </w:p>
    <w:p w:rsidR="00301076" w:rsidRPr="00301076" w:rsidRDefault="00301076">
      <w:pPr>
        <w:rPr>
          <w:rFonts w:ascii="Calibri Light" w:hAnsi="Calibri Light"/>
          <w:sz w:val="24"/>
        </w:rPr>
      </w:pPr>
    </w:p>
    <w:sectPr w:rsidR="00301076" w:rsidRPr="00301076" w:rsidSect="00414B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2818" w:bottom="567" w:left="1559" w:header="2398" w:footer="561" w:gutter="0"/>
      <w:paperSrc w:first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4E" w:rsidRDefault="00D0714E">
      <w:r>
        <w:separator/>
      </w:r>
    </w:p>
    <w:p w:rsidR="00D0714E" w:rsidRDefault="00D0714E"/>
  </w:endnote>
  <w:endnote w:type="continuationSeparator" w:id="0">
    <w:p w:rsidR="00D0714E" w:rsidRDefault="00D0714E">
      <w:r>
        <w:continuationSeparator/>
      </w:r>
    </w:p>
    <w:p w:rsidR="00D0714E" w:rsidRDefault="00D07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76" w:rsidRPr="00BC3B53" w:rsidRDefault="00301076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301076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301076" w:rsidRDefault="00301076" w:rsidP="009F37A7">
          <w:pPr>
            <w:pStyle w:val="Huisstijl-Gegeven"/>
          </w:pPr>
        </w:p>
      </w:tc>
      <w:tc>
        <w:tcPr>
          <w:tcW w:w="2156" w:type="dxa"/>
        </w:tcPr>
        <w:p w:rsidR="00301076" w:rsidRPr="00645414" w:rsidRDefault="00301076" w:rsidP="00645414">
          <w:pPr>
            <w:pStyle w:val="Huisstijl-Paginanummering"/>
          </w:pPr>
          <w:r>
            <w:t xml:space="preserve">Pagina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F57CE2">
            <w:t>9</w:t>
          </w:r>
          <w:r w:rsidRPr="00645414">
            <w:fldChar w:fldCharType="end"/>
          </w:r>
          <w:r w:rsidRPr="00645414">
            <w:t xml:space="preserve"> </w:t>
          </w:r>
          <w:r>
            <w:t xml:space="preserve">van </w:t>
          </w:r>
          <w:fldSimple w:instr=" SECTIONPAGES   \* MERGEFORMAT ">
            <w:r w:rsidR="00F57CE2">
              <w:t>10</w:t>
            </w:r>
          </w:fldSimple>
        </w:p>
      </w:tc>
    </w:tr>
  </w:tbl>
  <w:p w:rsidR="00301076" w:rsidRPr="00BC3B53" w:rsidRDefault="00301076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45"/>
    </w:tblGrid>
    <w:tr w:rsidR="00301076" w:rsidTr="00FD0CAA">
      <w:trPr>
        <w:trHeight w:hRule="exact" w:val="240"/>
      </w:trPr>
      <w:tc>
        <w:tcPr>
          <w:tcW w:w="7755" w:type="dxa"/>
          <w:shd w:val="clear" w:color="auto" w:fill="auto"/>
        </w:tcPr>
        <w:p w:rsidR="00301076" w:rsidRDefault="00301076" w:rsidP="009F37A7">
          <w:pPr>
            <w:pStyle w:val="Huisstijl-Gegeven"/>
          </w:pPr>
        </w:p>
      </w:tc>
      <w:tc>
        <w:tcPr>
          <w:tcW w:w="2145" w:type="dxa"/>
        </w:tcPr>
        <w:p w:rsidR="00301076" w:rsidRPr="00ED539E" w:rsidRDefault="00301076" w:rsidP="00ED539E">
          <w:pPr>
            <w:pStyle w:val="Huisstijl-Paginanummering"/>
          </w:pPr>
          <w:r>
            <w:t xml:space="preserve">Pagina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F57CE2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 xml:space="preserve">van </w:t>
          </w:r>
          <w:fldSimple w:instr=" SECTIONPAGES   \* MERGEFORMAT ">
            <w:r w:rsidR="00F57CE2">
              <w:t>10</w:t>
            </w:r>
          </w:fldSimple>
        </w:p>
      </w:tc>
    </w:tr>
  </w:tbl>
  <w:p w:rsidR="00301076" w:rsidRPr="00BC3B53" w:rsidRDefault="00301076" w:rsidP="008C356D">
    <w:pPr>
      <w:pStyle w:val="Voettekst"/>
      <w:spacing w:line="240" w:lineRule="auto"/>
      <w:rPr>
        <w:sz w:val="2"/>
        <w:szCs w:val="2"/>
      </w:rPr>
    </w:pPr>
  </w:p>
  <w:p w:rsidR="00301076" w:rsidRPr="00BC3B53" w:rsidRDefault="00301076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4E" w:rsidRDefault="00D0714E">
      <w:r>
        <w:separator/>
      </w:r>
    </w:p>
    <w:p w:rsidR="00D0714E" w:rsidRDefault="00D0714E"/>
  </w:footnote>
  <w:footnote w:type="continuationSeparator" w:id="0">
    <w:p w:rsidR="00D0714E" w:rsidRDefault="00D0714E">
      <w:r>
        <w:continuationSeparator/>
      </w:r>
    </w:p>
    <w:p w:rsidR="00D0714E" w:rsidRDefault="00D0714E"/>
  </w:footnote>
  <w:footnote w:id="1">
    <w:p w:rsidR="00397D8F" w:rsidRDefault="00397D8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843E7">
        <w:t>Vanuit een integrale visie : conservering, collectie veiligheid en presentatie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76" w:rsidRDefault="00301076" w:rsidP="004F44C2"/>
  <w:p w:rsidR="00301076" w:rsidRPr="00740712" w:rsidRDefault="00301076" w:rsidP="004F44C2"/>
  <w:p w:rsidR="00301076" w:rsidRPr="00217880" w:rsidRDefault="00301076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5263"/>
    </w:tblGrid>
    <w:tr w:rsidR="00301076" w:rsidTr="00FD0CAA">
      <w:trPr>
        <w:trHeight w:val="2636"/>
      </w:trPr>
      <w:tc>
        <w:tcPr>
          <w:tcW w:w="742" w:type="dxa"/>
          <w:shd w:val="clear" w:color="auto" w:fill="auto"/>
        </w:tcPr>
        <w:p w:rsidR="00301076" w:rsidRDefault="00301076" w:rsidP="004D3404">
          <w:pPr>
            <w:framePr w:w="6340" w:h="2750" w:hRule="exact" w:hSpace="180" w:wrap="around" w:vAnchor="page" w:hAnchor="text" w:x="3873" w:y="-140"/>
          </w:pPr>
          <w:r>
            <w:rPr>
              <w:noProof/>
            </w:rPr>
            <w:drawing>
              <wp:inline distT="0" distB="0" distL="0" distR="0" wp14:anchorId="20D07016" wp14:editId="7768C365">
                <wp:extent cx="466725" cy="1333500"/>
                <wp:effectExtent l="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1076" w:rsidRDefault="00301076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263" w:type="dxa"/>
          <w:shd w:val="clear" w:color="auto" w:fill="auto"/>
        </w:tcPr>
        <w:p w:rsidR="00301076" w:rsidRDefault="00301076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  <w:p w:rsidR="00301076" w:rsidRDefault="00301076" w:rsidP="00D0609E">
          <w:pPr>
            <w:framePr w:w="6340" w:h="2750" w:hRule="exact" w:hSpace="180" w:wrap="around" w:vAnchor="page" w:hAnchor="text" w:x="3873" w:y="-140"/>
            <w:spacing w:line="240" w:lineRule="auto"/>
          </w:pPr>
          <w:r>
            <w:rPr>
              <w:noProof/>
            </w:rPr>
            <w:drawing>
              <wp:inline distT="0" distB="0" distL="0" distR="0" wp14:anchorId="091CFDDE" wp14:editId="3843F103">
                <wp:extent cx="2343150" cy="1409700"/>
                <wp:effectExtent l="0" t="0" r="0" b="0"/>
                <wp:docPr id="2" name="Afbeelding 1" descr="RO_OCW_NA_Woordbeeld_Briefinprint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RO_OCW_NA_Woordbeeld_Briefinprint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1076" w:rsidRDefault="00301076" w:rsidP="00D0609E">
    <w:pPr>
      <w:framePr w:w="6340" w:h="2750" w:hRule="exact" w:hSpace="180" w:wrap="around" w:vAnchor="page" w:hAnchor="text" w:x="3873" w:y="-140"/>
    </w:pPr>
  </w:p>
  <w:p w:rsidR="00301076" w:rsidRPr="00596F60" w:rsidRDefault="00301076" w:rsidP="009B0138">
    <w:pPr>
      <w:pStyle w:val="Koptekst"/>
      <w:rPr>
        <w:rFonts w:ascii="Calibri Light" w:hAnsi="Calibri Light"/>
        <w:b/>
        <w:sz w:val="32"/>
        <w:szCs w:val="32"/>
      </w:rPr>
    </w:pPr>
    <w:r w:rsidRPr="00596F60">
      <w:rPr>
        <w:rFonts w:ascii="Calibri Light" w:hAnsi="Calibri Light"/>
        <w:b/>
        <w:sz w:val="32"/>
        <w:szCs w:val="32"/>
      </w:rPr>
      <w:t>Facility &amp; security rapport</w:t>
    </w:r>
  </w:p>
  <w:p w:rsidR="00301076" w:rsidRPr="00BC4AE3" w:rsidRDefault="00301076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E779B2"/>
    <w:multiLevelType w:val="hybridMultilevel"/>
    <w:tmpl w:val="EB00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7F2526"/>
    <w:multiLevelType w:val="hybridMultilevel"/>
    <w:tmpl w:val="3B6A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1C2096"/>
    <w:multiLevelType w:val="hybridMultilevel"/>
    <w:tmpl w:val="B9B6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73D86"/>
    <w:multiLevelType w:val="hybridMultilevel"/>
    <w:tmpl w:val="E988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10A97"/>
    <w:multiLevelType w:val="hybridMultilevel"/>
    <w:tmpl w:val="FF04F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C91180"/>
    <w:multiLevelType w:val="hybridMultilevel"/>
    <w:tmpl w:val="0038DB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C503F55"/>
    <w:multiLevelType w:val="hybridMultilevel"/>
    <w:tmpl w:val="C4AE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97342"/>
    <w:multiLevelType w:val="hybridMultilevel"/>
    <w:tmpl w:val="009A6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67F4B"/>
    <w:multiLevelType w:val="hybridMultilevel"/>
    <w:tmpl w:val="86D6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E2A56"/>
    <w:multiLevelType w:val="hybridMultilevel"/>
    <w:tmpl w:val="C568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B29B2"/>
    <w:multiLevelType w:val="hybridMultilevel"/>
    <w:tmpl w:val="57AAB0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539D5"/>
    <w:multiLevelType w:val="hybridMultilevel"/>
    <w:tmpl w:val="C6C04A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7475057"/>
    <w:multiLevelType w:val="hybridMultilevel"/>
    <w:tmpl w:val="E640B7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9782B"/>
    <w:multiLevelType w:val="hybridMultilevel"/>
    <w:tmpl w:val="B40C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7295A"/>
    <w:multiLevelType w:val="hybridMultilevel"/>
    <w:tmpl w:val="27BE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001805"/>
    <w:multiLevelType w:val="hybridMultilevel"/>
    <w:tmpl w:val="6A2A5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DC6889"/>
    <w:multiLevelType w:val="hybridMultilevel"/>
    <w:tmpl w:val="25B6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06737"/>
    <w:multiLevelType w:val="hybridMultilevel"/>
    <w:tmpl w:val="03D4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24DC3"/>
    <w:multiLevelType w:val="hybridMultilevel"/>
    <w:tmpl w:val="F9502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253C1"/>
    <w:multiLevelType w:val="hybridMultilevel"/>
    <w:tmpl w:val="7B2811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11239"/>
    <w:multiLevelType w:val="hybridMultilevel"/>
    <w:tmpl w:val="A39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71C13"/>
    <w:multiLevelType w:val="hybridMultilevel"/>
    <w:tmpl w:val="6E94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5514"/>
    <w:multiLevelType w:val="hybridMultilevel"/>
    <w:tmpl w:val="E25208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B0B20"/>
    <w:multiLevelType w:val="hybridMultilevel"/>
    <w:tmpl w:val="E4E6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94B3E"/>
    <w:multiLevelType w:val="hybridMultilevel"/>
    <w:tmpl w:val="7B4A3BD6"/>
    <w:lvl w:ilvl="0" w:tplc="B00425A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DC5207"/>
    <w:multiLevelType w:val="hybridMultilevel"/>
    <w:tmpl w:val="14E0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60914"/>
    <w:multiLevelType w:val="hybridMultilevel"/>
    <w:tmpl w:val="D34E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46E37"/>
    <w:multiLevelType w:val="hybridMultilevel"/>
    <w:tmpl w:val="1D86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92E69"/>
    <w:multiLevelType w:val="hybridMultilevel"/>
    <w:tmpl w:val="2320D8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F0CB6"/>
    <w:multiLevelType w:val="hybridMultilevel"/>
    <w:tmpl w:val="B0DA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04A74"/>
    <w:multiLevelType w:val="hybridMultilevel"/>
    <w:tmpl w:val="2744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A22E3"/>
    <w:multiLevelType w:val="hybridMultilevel"/>
    <w:tmpl w:val="B270F6C4"/>
    <w:lvl w:ilvl="0" w:tplc="7A046A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332FB"/>
    <w:multiLevelType w:val="hybridMultilevel"/>
    <w:tmpl w:val="1638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71C81"/>
    <w:multiLevelType w:val="hybridMultilevel"/>
    <w:tmpl w:val="68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31"/>
  </w:num>
  <w:num w:numId="14">
    <w:abstractNumId w:val="17"/>
  </w:num>
  <w:num w:numId="15">
    <w:abstractNumId w:val="16"/>
  </w:num>
  <w:num w:numId="16">
    <w:abstractNumId w:val="10"/>
  </w:num>
  <w:num w:numId="17">
    <w:abstractNumId w:val="23"/>
  </w:num>
  <w:num w:numId="18">
    <w:abstractNumId w:val="13"/>
  </w:num>
  <w:num w:numId="19">
    <w:abstractNumId w:val="43"/>
  </w:num>
  <w:num w:numId="20">
    <w:abstractNumId w:val="44"/>
  </w:num>
  <w:num w:numId="21">
    <w:abstractNumId w:val="27"/>
  </w:num>
  <w:num w:numId="22">
    <w:abstractNumId w:val="47"/>
  </w:num>
  <w:num w:numId="23">
    <w:abstractNumId w:val="40"/>
  </w:num>
  <w:num w:numId="24">
    <w:abstractNumId w:val="42"/>
  </w:num>
  <w:num w:numId="25">
    <w:abstractNumId w:val="35"/>
  </w:num>
  <w:num w:numId="26">
    <w:abstractNumId w:val="22"/>
  </w:num>
  <w:num w:numId="27">
    <w:abstractNumId w:val="18"/>
  </w:num>
  <w:num w:numId="28">
    <w:abstractNumId w:val="36"/>
  </w:num>
  <w:num w:numId="29">
    <w:abstractNumId w:val="46"/>
  </w:num>
  <w:num w:numId="30">
    <w:abstractNumId w:val="25"/>
  </w:num>
  <w:num w:numId="31">
    <w:abstractNumId w:val="21"/>
  </w:num>
  <w:num w:numId="32">
    <w:abstractNumId w:val="14"/>
  </w:num>
  <w:num w:numId="33">
    <w:abstractNumId w:val="32"/>
  </w:num>
  <w:num w:numId="34">
    <w:abstractNumId w:val="41"/>
  </w:num>
  <w:num w:numId="35">
    <w:abstractNumId w:val="37"/>
  </w:num>
  <w:num w:numId="36">
    <w:abstractNumId w:val="26"/>
  </w:num>
  <w:num w:numId="37">
    <w:abstractNumId w:val="30"/>
  </w:num>
  <w:num w:numId="38">
    <w:abstractNumId w:val="39"/>
  </w:num>
  <w:num w:numId="39">
    <w:abstractNumId w:val="33"/>
  </w:num>
  <w:num w:numId="40">
    <w:abstractNumId w:val="19"/>
  </w:num>
  <w:num w:numId="41">
    <w:abstractNumId w:val="45"/>
  </w:num>
  <w:num w:numId="42">
    <w:abstractNumId w:val="28"/>
  </w:num>
  <w:num w:numId="43">
    <w:abstractNumId w:val="20"/>
  </w:num>
  <w:num w:numId="44">
    <w:abstractNumId w:val="34"/>
  </w:num>
  <w:num w:numId="45">
    <w:abstractNumId w:val="24"/>
  </w:num>
  <w:num w:numId="46">
    <w:abstractNumId w:val="29"/>
  </w:num>
  <w:num w:numId="47">
    <w:abstractNumId w:val="9"/>
  </w:num>
  <w:num w:numId="48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4"/>
    <w:rsid w:val="00001F11"/>
    <w:rsid w:val="000054D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53867"/>
    <w:rsid w:val="0005447D"/>
    <w:rsid w:val="0006024D"/>
    <w:rsid w:val="00071F28"/>
    <w:rsid w:val="00074079"/>
    <w:rsid w:val="00092799"/>
    <w:rsid w:val="00092A99"/>
    <w:rsid w:val="00092C5F"/>
    <w:rsid w:val="00096680"/>
    <w:rsid w:val="000A0F36"/>
    <w:rsid w:val="000A174A"/>
    <w:rsid w:val="000A3E0A"/>
    <w:rsid w:val="000A65AC"/>
    <w:rsid w:val="000B2CB3"/>
    <w:rsid w:val="000B7281"/>
    <w:rsid w:val="000B7FAB"/>
    <w:rsid w:val="000C1BA1"/>
    <w:rsid w:val="000C3EA9"/>
    <w:rsid w:val="000C4A32"/>
    <w:rsid w:val="000C4B32"/>
    <w:rsid w:val="000D0225"/>
    <w:rsid w:val="000E7895"/>
    <w:rsid w:val="000F161D"/>
    <w:rsid w:val="00123704"/>
    <w:rsid w:val="001270C7"/>
    <w:rsid w:val="00132540"/>
    <w:rsid w:val="0014786A"/>
    <w:rsid w:val="001516A4"/>
    <w:rsid w:val="00151E5F"/>
    <w:rsid w:val="001569AB"/>
    <w:rsid w:val="00164D63"/>
    <w:rsid w:val="00166B3B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B2BBA"/>
    <w:rsid w:val="001C32EC"/>
    <w:rsid w:val="001C38BD"/>
    <w:rsid w:val="001C4D5A"/>
    <w:rsid w:val="001C5324"/>
    <w:rsid w:val="001E34C6"/>
    <w:rsid w:val="001E5581"/>
    <w:rsid w:val="001F3C70"/>
    <w:rsid w:val="001F51E9"/>
    <w:rsid w:val="00200D88"/>
    <w:rsid w:val="00201F68"/>
    <w:rsid w:val="00212F2A"/>
    <w:rsid w:val="002144AF"/>
    <w:rsid w:val="00214F2B"/>
    <w:rsid w:val="00222D66"/>
    <w:rsid w:val="00224A8A"/>
    <w:rsid w:val="002309A8"/>
    <w:rsid w:val="00236CFE"/>
    <w:rsid w:val="002428E3"/>
    <w:rsid w:val="00260BAF"/>
    <w:rsid w:val="002650F7"/>
    <w:rsid w:val="00273F3B"/>
    <w:rsid w:val="00274DB7"/>
    <w:rsid w:val="00275984"/>
    <w:rsid w:val="002768F3"/>
    <w:rsid w:val="00280F74"/>
    <w:rsid w:val="002843E7"/>
    <w:rsid w:val="00286998"/>
    <w:rsid w:val="00291AB7"/>
    <w:rsid w:val="0029422B"/>
    <w:rsid w:val="00297C9C"/>
    <w:rsid w:val="002B153C"/>
    <w:rsid w:val="002B52FC"/>
    <w:rsid w:val="002C2830"/>
    <w:rsid w:val="002D001A"/>
    <w:rsid w:val="002D28E2"/>
    <w:rsid w:val="002D317B"/>
    <w:rsid w:val="002D3587"/>
    <w:rsid w:val="002D3F4E"/>
    <w:rsid w:val="002D502D"/>
    <w:rsid w:val="002E0F69"/>
    <w:rsid w:val="002E4A44"/>
    <w:rsid w:val="002E519F"/>
    <w:rsid w:val="002F5147"/>
    <w:rsid w:val="002F52AA"/>
    <w:rsid w:val="002F7ABD"/>
    <w:rsid w:val="00301076"/>
    <w:rsid w:val="00312597"/>
    <w:rsid w:val="00334154"/>
    <w:rsid w:val="003372C4"/>
    <w:rsid w:val="00341FA0"/>
    <w:rsid w:val="00344F3D"/>
    <w:rsid w:val="00345299"/>
    <w:rsid w:val="003512BF"/>
    <w:rsid w:val="00351A8D"/>
    <w:rsid w:val="003526BB"/>
    <w:rsid w:val="00352BCF"/>
    <w:rsid w:val="00353932"/>
    <w:rsid w:val="0035464B"/>
    <w:rsid w:val="00361A56"/>
    <w:rsid w:val="00361CE4"/>
    <w:rsid w:val="0036252A"/>
    <w:rsid w:val="00364D9D"/>
    <w:rsid w:val="00371048"/>
    <w:rsid w:val="0037396C"/>
    <w:rsid w:val="0037421D"/>
    <w:rsid w:val="00375E9C"/>
    <w:rsid w:val="00376093"/>
    <w:rsid w:val="003802C1"/>
    <w:rsid w:val="00383DA1"/>
    <w:rsid w:val="00385F30"/>
    <w:rsid w:val="00393696"/>
    <w:rsid w:val="00393963"/>
    <w:rsid w:val="00395575"/>
    <w:rsid w:val="00395672"/>
    <w:rsid w:val="003961DA"/>
    <w:rsid w:val="00397D8F"/>
    <w:rsid w:val="003A06C8"/>
    <w:rsid w:val="003A0D7C"/>
    <w:rsid w:val="003B0155"/>
    <w:rsid w:val="003B4551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14BBB"/>
    <w:rsid w:val="00440134"/>
    <w:rsid w:val="00441AC2"/>
    <w:rsid w:val="0044249B"/>
    <w:rsid w:val="0045023C"/>
    <w:rsid w:val="004503A8"/>
    <w:rsid w:val="00451A5B"/>
    <w:rsid w:val="00452BCD"/>
    <w:rsid w:val="00452CEA"/>
    <w:rsid w:val="00453A0C"/>
    <w:rsid w:val="00465B52"/>
    <w:rsid w:val="0046708E"/>
    <w:rsid w:val="00472A65"/>
    <w:rsid w:val="00474463"/>
    <w:rsid w:val="00474B75"/>
    <w:rsid w:val="004839A6"/>
    <w:rsid w:val="00483F0B"/>
    <w:rsid w:val="004843A9"/>
    <w:rsid w:val="00496319"/>
    <w:rsid w:val="00497279"/>
    <w:rsid w:val="004A670A"/>
    <w:rsid w:val="004B5465"/>
    <w:rsid w:val="004B70F0"/>
    <w:rsid w:val="004C1299"/>
    <w:rsid w:val="004D3404"/>
    <w:rsid w:val="004D505E"/>
    <w:rsid w:val="004D72CA"/>
    <w:rsid w:val="004E2242"/>
    <w:rsid w:val="004F2483"/>
    <w:rsid w:val="004F42FF"/>
    <w:rsid w:val="004F44C2"/>
    <w:rsid w:val="00505262"/>
    <w:rsid w:val="00516022"/>
    <w:rsid w:val="00521CEE"/>
    <w:rsid w:val="005220C5"/>
    <w:rsid w:val="00527BD4"/>
    <w:rsid w:val="005403C8"/>
    <w:rsid w:val="005429DC"/>
    <w:rsid w:val="005565F9"/>
    <w:rsid w:val="00573041"/>
    <w:rsid w:val="00575B80"/>
    <w:rsid w:val="005819CE"/>
    <w:rsid w:val="0058298D"/>
    <w:rsid w:val="00593C2B"/>
    <w:rsid w:val="00595231"/>
    <w:rsid w:val="00596166"/>
    <w:rsid w:val="00596F60"/>
    <w:rsid w:val="00597F64"/>
    <w:rsid w:val="005A207F"/>
    <w:rsid w:val="005A2F35"/>
    <w:rsid w:val="005B23B2"/>
    <w:rsid w:val="005B4612"/>
    <w:rsid w:val="005B463E"/>
    <w:rsid w:val="005B4F90"/>
    <w:rsid w:val="005C34E1"/>
    <w:rsid w:val="005C3FE0"/>
    <w:rsid w:val="005C5170"/>
    <w:rsid w:val="005C740C"/>
    <w:rsid w:val="005D625B"/>
    <w:rsid w:val="005E5522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2E02"/>
    <w:rsid w:val="00685545"/>
    <w:rsid w:val="006864B3"/>
    <w:rsid w:val="00692D64"/>
    <w:rsid w:val="00697466"/>
    <w:rsid w:val="006A10F8"/>
    <w:rsid w:val="006A2100"/>
    <w:rsid w:val="006B0BF3"/>
    <w:rsid w:val="006B421D"/>
    <w:rsid w:val="006B775E"/>
    <w:rsid w:val="006B7BC7"/>
    <w:rsid w:val="006C2278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705FBD"/>
    <w:rsid w:val="007074A5"/>
    <w:rsid w:val="00714DC5"/>
    <w:rsid w:val="00715237"/>
    <w:rsid w:val="007174F4"/>
    <w:rsid w:val="007254A5"/>
    <w:rsid w:val="00725748"/>
    <w:rsid w:val="00735D88"/>
    <w:rsid w:val="0073720D"/>
    <w:rsid w:val="00737507"/>
    <w:rsid w:val="00740712"/>
    <w:rsid w:val="00741950"/>
    <w:rsid w:val="00742AB9"/>
    <w:rsid w:val="00751A6A"/>
    <w:rsid w:val="00754FBF"/>
    <w:rsid w:val="00755F13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07FB2"/>
    <w:rsid w:val="00810C93"/>
    <w:rsid w:val="00812028"/>
    <w:rsid w:val="00812DD8"/>
    <w:rsid w:val="00813082"/>
    <w:rsid w:val="00813527"/>
    <w:rsid w:val="00814D03"/>
    <w:rsid w:val="00821114"/>
    <w:rsid w:val="00821FC1"/>
    <w:rsid w:val="0083178B"/>
    <w:rsid w:val="00833695"/>
    <w:rsid w:val="008336B7"/>
    <w:rsid w:val="00833A8E"/>
    <w:rsid w:val="00842CD8"/>
    <w:rsid w:val="008431FA"/>
    <w:rsid w:val="00843726"/>
    <w:rsid w:val="008547BA"/>
    <w:rsid w:val="008553C7"/>
    <w:rsid w:val="00857FEB"/>
    <w:rsid w:val="008601AF"/>
    <w:rsid w:val="00872271"/>
    <w:rsid w:val="008762B6"/>
    <w:rsid w:val="00883137"/>
    <w:rsid w:val="008854A9"/>
    <w:rsid w:val="00886DE8"/>
    <w:rsid w:val="008A1F5D"/>
    <w:rsid w:val="008A28F5"/>
    <w:rsid w:val="008B1198"/>
    <w:rsid w:val="008B3471"/>
    <w:rsid w:val="008B3929"/>
    <w:rsid w:val="008B3BAB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06A25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4838"/>
    <w:rsid w:val="009F2B0E"/>
    <w:rsid w:val="009F3259"/>
    <w:rsid w:val="009F37A7"/>
    <w:rsid w:val="00A056DE"/>
    <w:rsid w:val="00A0678A"/>
    <w:rsid w:val="00A128AD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946"/>
    <w:rsid w:val="00A6170E"/>
    <w:rsid w:val="00A63B8C"/>
    <w:rsid w:val="00A708EF"/>
    <w:rsid w:val="00A715F8"/>
    <w:rsid w:val="00A77F6F"/>
    <w:rsid w:val="00A82564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130"/>
    <w:rsid w:val="00AE7F68"/>
    <w:rsid w:val="00AF2321"/>
    <w:rsid w:val="00AF52F6"/>
    <w:rsid w:val="00AF7237"/>
    <w:rsid w:val="00B0043A"/>
    <w:rsid w:val="00B00D75"/>
    <w:rsid w:val="00B01C5D"/>
    <w:rsid w:val="00B070CB"/>
    <w:rsid w:val="00B12456"/>
    <w:rsid w:val="00B14AF6"/>
    <w:rsid w:val="00B259C8"/>
    <w:rsid w:val="00B26CCF"/>
    <w:rsid w:val="00B30FC2"/>
    <w:rsid w:val="00B329D9"/>
    <w:rsid w:val="00B331A2"/>
    <w:rsid w:val="00B33CF2"/>
    <w:rsid w:val="00B354FB"/>
    <w:rsid w:val="00B425F0"/>
    <w:rsid w:val="00B42DFA"/>
    <w:rsid w:val="00B531DD"/>
    <w:rsid w:val="00B55014"/>
    <w:rsid w:val="00B62232"/>
    <w:rsid w:val="00B70BF3"/>
    <w:rsid w:val="00B71DC2"/>
    <w:rsid w:val="00B7237B"/>
    <w:rsid w:val="00B91CFC"/>
    <w:rsid w:val="00B93893"/>
    <w:rsid w:val="00BA7E0A"/>
    <w:rsid w:val="00BB5351"/>
    <w:rsid w:val="00BC3B53"/>
    <w:rsid w:val="00BC3B96"/>
    <w:rsid w:val="00BC4AE3"/>
    <w:rsid w:val="00BC5B28"/>
    <w:rsid w:val="00BD7E86"/>
    <w:rsid w:val="00BE3F88"/>
    <w:rsid w:val="00BE4756"/>
    <w:rsid w:val="00BE5ED9"/>
    <w:rsid w:val="00BE7B41"/>
    <w:rsid w:val="00BF4427"/>
    <w:rsid w:val="00BF46B6"/>
    <w:rsid w:val="00C15A91"/>
    <w:rsid w:val="00C206F1"/>
    <w:rsid w:val="00C217E1"/>
    <w:rsid w:val="00C219B1"/>
    <w:rsid w:val="00C24688"/>
    <w:rsid w:val="00C4015B"/>
    <w:rsid w:val="00C40C60"/>
    <w:rsid w:val="00C5258E"/>
    <w:rsid w:val="00C5399A"/>
    <w:rsid w:val="00C619A7"/>
    <w:rsid w:val="00C6545E"/>
    <w:rsid w:val="00C73D5F"/>
    <w:rsid w:val="00C83FA0"/>
    <w:rsid w:val="00C85247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609E"/>
    <w:rsid w:val="00D0714E"/>
    <w:rsid w:val="00D078E1"/>
    <w:rsid w:val="00D100E9"/>
    <w:rsid w:val="00D21D8C"/>
    <w:rsid w:val="00D21E4B"/>
    <w:rsid w:val="00D23522"/>
    <w:rsid w:val="00D264D6"/>
    <w:rsid w:val="00D33BF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1F88"/>
    <w:rsid w:val="00D937AC"/>
    <w:rsid w:val="00D95C88"/>
    <w:rsid w:val="00D97B2E"/>
    <w:rsid w:val="00DA241E"/>
    <w:rsid w:val="00DB36FE"/>
    <w:rsid w:val="00DB533A"/>
    <w:rsid w:val="00DB6307"/>
    <w:rsid w:val="00DC18F3"/>
    <w:rsid w:val="00DD1DCD"/>
    <w:rsid w:val="00DD338F"/>
    <w:rsid w:val="00DD66F2"/>
    <w:rsid w:val="00DE3FE0"/>
    <w:rsid w:val="00DE578A"/>
    <w:rsid w:val="00DF2583"/>
    <w:rsid w:val="00DF35E0"/>
    <w:rsid w:val="00DF54D9"/>
    <w:rsid w:val="00DF7283"/>
    <w:rsid w:val="00E01A59"/>
    <w:rsid w:val="00E10DC6"/>
    <w:rsid w:val="00E11F8E"/>
    <w:rsid w:val="00E15881"/>
    <w:rsid w:val="00E16A8F"/>
    <w:rsid w:val="00E21DE3"/>
    <w:rsid w:val="00E22E3D"/>
    <w:rsid w:val="00E307D1"/>
    <w:rsid w:val="00E32F0F"/>
    <w:rsid w:val="00E35710"/>
    <w:rsid w:val="00E3731D"/>
    <w:rsid w:val="00E509C1"/>
    <w:rsid w:val="00E51469"/>
    <w:rsid w:val="00E634E3"/>
    <w:rsid w:val="00E717C4"/>
    <w:rsid w:val="00E74D10"/>
    <w:rsid w:val="00E77F89"/>
    <w:rsid w:val="00E80E71"/>
    <w:rsid w:val="00E84DF2"/>
    <w:rsid w:val="00E850D3"/>
    <w:rsid w:val="00E853D6"/>
    <w:rsid w:val="00E876B9"/>
    <w:rsid w:val="00E931BA"/>
    <w:rsid w:val="00EC0DFF"/>
    <w:rsid w:val="00EC237D"/>
    <w:rsid w:val="00EC4D0E"/>
    <w:rsid w:val="00EC4E2B"/>
    <w:rsid w:val="00ED072A"/>
    <w:rsid w:val="00ED539E"/>
    <w:rsid w:val="00ED5E4D"/>
    <w:rsid w:val="00EE4A1F"/>
    <w:rsid w:val="00EE4C2D"/>
    <w:rsid w:val="00EF1B5A"/>
    <w:rsid w:val="00EF24FB"/>
    <w:rsid w:val="00EF2CCA"/>
    <w:rsid w:val="00EF60DC"/>
    <w:rsid w:val="00F00F54"/>
    <w:rsid w:val="00F03963"/>
    <w:rsid w:val="00F0733A"/>
    <w:rsid w:val="00F11068"/>
    <w:rsid w:val="00F1256D"/>
    <w:rsid w:val="00F13A4E"/>
    <w:rsid w:val="00F172BB"/>
    <w:rsid w:val="00F17B10"/>
    <w:rsid w:val="00F21BEF"/>
    <w:rsid w:val="00F2315B"/>
    <w:rsid w:val="00F31085"/>
    <w:rsid w:val="00F41A6F"/>
    <w:rsid w:val="00F45A25"/>
    <w:rsid w:val="00F50F86"/>
    <w:rsid w:val="00F53F91"/>
    <w:rsid w:val="00F57CE2"/>
    <w:rsid w:val="00F61569"/>
    <w:rsid w:val="00F61A72"/>
    <w:rsid w:val="00F62357"/>
    <w:rsid w:val="00F62B67"/>
    <w:rsid w:val="00F66F13"/>
    <w:rsid w:val="00F74073"/>
    <w:rsid w:val="00F75603"/>
    <w:rsid w:val="00F845B4"/>
    <w:rsid w:val="00F8713B"/>
    <w:rsid w:val="00F904FB"/>
    <w:rsid w:val="00F93F9E"/>
    <w:rsid w:val="00FA2CD7"/>
    <w:rsid w:val="00FB06ED"/>
    <w:rsid w:val="00FB2609"/>
    <w:rsid w:val="00FC1254"/>
    <w:rsid w:val="00FC3165"/>
    <w:rsid w:val="00FC36AB"/>
    <w:rsid w:val="00FC4300"/>
    <w:rsid w:val="00FC7F66"/>
    <w:rsid w:val="00FD0CAA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66B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66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66B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66B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166B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66B3B"/>
    <w:p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styleId="Berichtkop">
    <w:name w:val="Message Header"/>
    <w:basedOn w:val="Standaard"/>
    <w:link w:val="BerichtkopChar"/>
    <w:rsid w:val="00166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BerichtkopChar">
    <w:name w:val="Berichtkop Char"/>
    <w:link w:val="Berichtkop"/>
    <w:rsid w:val="00166B3B"/>
    <w:rPr>
      <w:rFonts w:ascii="Verdana" w:eastAsia="Times New Roman" w:hAnsi="Verdana" w:cs="Times New Roman"/>
      <w:sz w:val="24"/>
      <w:szCs w:val="24"/>
      <w:shd w:val="pct20" w:color="auto" w:fill="auto"/>
    </w:rPr>
  </w:style>
  <w:style w:type="paragraph" w:styleId="Index1">
    <w:name w:val="index 1"/>
    <w:basedOn w:val="Standaard"/>
    <w:next w:val="Standaard"/>
    <w:autoRedefine/>
    <w:rsid w:val="00166B3B"/>
    <w:pPr>
      <w:ind w:left="180" w:hanging="180"/>
    </w:pPr>
  </w:style>
  <w:style w:type="paragraph" w:styleId="Indexkop">
    <w:name w:val="index heading"/>
    <w:basedOn w:val="Standaard"/>
    <w:next w:val="Index1"/>
    <w:rsid w:val="00166B3B"/>
    <w:rPr>
      <w:b/>
      <w:bCs/>
    </w:rPr>
  </w:style>
  <w:style w:type="character" w:customStyle="1" w:styleId="Kop4Char">
    <w:name w:val="Kop 4 Char"/>
    <w:link w:val="Kop4"/>
    <w:semiHidden/>
    <w:rsid w:val="00166B3B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166B3B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166B3B"/>
    <w:rPr>
      <w:rFonts w:ascii="Verdana" w:eastAsia="Times New Roman" w:hAnsi="Verdana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166B3B"/>
    <w:rPr>
      <w:rFonts w:ascii="Verdana" w:eastAsia="Times New Roman" w:hAnsi="Verdana" w:cs="Times New Roman"/>
      <w:sz w:val="24"/>
      <w:szCs w:val="24"/>
    </w:rPr>
  </w:style>
  <w:style w:type="character" w:customStyle="1" w:styleId="Kop8Char">
    <w:name w:val="Kop 8 Char"/>
    <w:link w:val="Kop8"/>
    <w:semiHidden/>
    <w:rsid w:val="00166B3B"/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166B3B"/>
    <w:rPr>
      <w:rFonts w:ascii="Verdana" w:eastAsia="Times New Roman" w:hAnsi="Verdana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166B3B"/>
    <w:pPr>
      <w:spacing w:before="120"/>
    </w:pPr>
    <w:rPr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6B3B"/>
    <w:pPr>
      <w:outlineLvl w:val="9"/>
    </w:pPr>
    <w:rPr>
      <w:rFonts w:cs="Times New Roman"/>
    </w:rPr>
  </w:style>
  <w:style w:type="paragraph" w:styleId="Notitiekop">
    <w:name w:val="Note Heading"/>
    <w:basedOn w:val="Standaard"/>
    <w:next w:val="Standaard"/>
    <w:link w:val="NotitiekopChar"/>
    <w:rsid w:val="00166B3B"/>
  </w:style>
  <w:style w:type="character" w:customStyle="1" w:styleId="NotitiekopChar">
    <w:name w:val="Notitiekop Char"/>
    <w:link w:val="Notitiekop"/>
    <w:rsid w:val="00166B3B"/>
    <w:rPr>
      <w:rFonts w:ascii="Verdana" w:hAnsi="Verdana"/>
      <w:sz w:val="18"/>
      <w:szCs w:val="24"/>
    </w:rPr>
  </w:style>
  <w:style w:type="paragraph" w:styleId="Voetnoottekst">
    <w:name w:val="footnote text"/>
    <w:basedOn w:val="Standaard"/>
    <w:link w:val="VoetnoottekstChar"/>
    <w:rsid w:val="00741950"/>
    <w:rPr>
      <w:sz w:val="13"/>
      <w:szCs w:val="20"/>
    </w:rPr>
  </w:style>
  <w:style w:type="character" w:customStyle="1" w:styleId="VoetnoottekstChar">
    <w:name w:val="Voetnoottekst Char"/>
    <w:link w:val="Voetnoottekst"/>
    <w:rsid w:val="00741950"/>
    <w:rPr>
      <w:rFonts w:ascii="Verdana" w:hAnsi="Verdana"/>
      <w:sz w:val="13"/>
    </w:rPr>
  </w:style>
  <w:style w:type="character" w:styleId="Voetnootmarkering">
    <w:name w:val="footnote reference"/>
    <w:rsid w:val="00741950"/>
    <w:rPr>
      <w:vertAlign w:val="superscript"/>
    </w:rPr>
  </w:style>
  <w:style w:type="character" w:customStyle="1" w:styleId="tlid-translation">
    <w:name w:val="tlid-translation"/>
    <w:rsid w:val="004D3404"/>
  </w:style>
  <w:style w:type="paragraph" w:styleId="Lijstalinea">
    <w:name w:val="List Paragraph"/>
    <w:basedOn w:val="Standaard"/>
    <w:uiPriority w:val="34"/>
    <w:qFormat/>
    <w:rsid w:val="00E2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66B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66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66B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66B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166B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66B3B"/>
    <w:p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styleId="Berichtkop">
    <w:name w:val="Message Header"/>
    <w:basedOn w:val="Standaard"/>
    <w:link w:val="BerichtkopChar"/>
    <w:rsid w:val="00166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BerichtkopChar">
    <w:name w:val="Berichtkop Char"/>
    <w:link w:val="Berichtkop"/>
    <w:rsid w:val="00166B3B"/>
    <w:rPr>
      <w:rFonts w:ascii="Verdana" w:eastAsia="Times New Roman" w:hAnsi="Verdana" w:cs="Times New Roman"/>
      <w:sz w:val="24"/>
      <w:szCs w:val="24"/>
      <w:shd w:val="pct20" w:color="auto" w:fill="auto"/>
    </w:rPr>
  </w:style>
  <w:style w:type="paragraph" w:styleId="Index1">
    <w:name w:val="index 1"/>
    <w:basedOn w:val="Standaard"/>
    <w:next w:val="Standaard"/>
    <w:autoRedefine/>
    <w:rsid w:val="00166B3B"/>
    <w:pPr>
      <w:ind w:left="180" w:hanging="180"/>
    </w:pPr>
  </w:style>
  <w:style w:type="paragraph" w:styleId="Indexkop">
    <w:name w:val="index heading"/>
    <w:basedOn w:val="Standaard"/>
    <w:next w:val="Index1"/>
    <w:rsid w:val="00166B3B"/>
    <w:rPr>
      <w:b/>
      <w:bCs/>
    </w:rPr>
  </w:style>
  <w:style w:type="character" w:customStyle="1" w:styleId="Kop4Char">
    <w:name w:val="Kop 4 Char"/>
    <w:link w:val="Kop4"/>
    <w:semiHidden/>
    <w:rsid w:val="00166B3B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166B3B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166B3B"/>
    <w:rPr>
      <w:rFonts w:ascii="Verdana" w:eastAsia="Times New Roman" w:hAnsi="Verdana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166B3B"/>
    <w:rPr>
      <w:rFonts w:ascii="Verdana" w:eastAsia="Times New Roman" w:hAnsi="Verdana" w:cs="Times New Roman"/>
      <w:sz w:val="24"/>
      <w:szCs w:val="24"/>
    </w:rPr>
  </w:style>
  <w:style w:type="character" w:customStyle="1" w:styleId="Kop8Char">
    <w:name w:val="Kop 8 Char"/>
    <w:link w:val="Kop8"/>
    <w:semiHidden/>
    <w:rsid w:val="00166B3B"/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166B3B"/>
    <w:rPr>
      <w:rFonts w:ascii="Verdana" w:eastAsia="Times New Roman" w:hAnsi="Verdana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166B3B"/>
    <w:pPr>
      <w:spacing w:before="120"/>
    </w:pPr>
    <w:rPr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6B3B"/>
    <w:pPr>
      <w:outlineLvl w:val="9"/>
    </w:pPr>
    <w:rPr>
      <w:rFonts w:cs="Times New Roman"/>
    </w:rPr>
  </w:style>
  <w:style w:type="paragraph" w:styleId="Notitiekop">
    <w:name w:val="Note Heading"/>
    <w:basedOn w:val="Standaard"/>
    <w:next w:val="Standaard"/>
    <w:link w:val="NotitiekopChar"/>
    <w:rsid w:val="00166B3B"/>
  </w:style>
  <w:style w:type="character" w:customStyle="1" w:styleId="NotitiekopChar">
    <w:name w:val="Notitiekop Char"/>
    <w:link w:val="Notitiekop"/>
    <w:rsid w:val="00166B3B"/>
    <w:rPr>
      <w:rFonts w:ascii="Verdana" w:hAnsi="Verdana"/>
      <w:sz w:val="18"/>
      <w:szCs w:val="24"/>
    </w:rPr>
  </w:style>
  <w:style w:type="paragraph" w:styleId="Voetnoottekst">
    <w:name w:val="footnote text"/>
    <w:basedOn w:val="Standaard"/>
    <w:link w:val="VoetnoottekstChar"/>
    <w:rsid w:val="00741950"/>
    <w:rPr>
      <w:sz w:val="13"/>
      <w:szCs w:val="20"/>
    </w:rPr>
  </w:style>
  <w:style w:type="character" w:customStyle="1" w:styleId="VoetnoottekstChar">
    <w:name w:val="Voetnoottekst Char"/>
    <w:link w:val="Voetnoottekst"/>
    <w:rsid w:val="00741950"/>
    <w:rPr>
      <w:rFonts w:ascii="Verdana" w:hAnsi="Verdana"/>
      <w:sz w:val="13"/>
    </w:rPr>
  </w:style>
  <w:style w:type="character" w:styleId="Voetnootmarkering">
    <w:name w:val="footnote reference"/>
    <w:rsid w:val="00741950"/>
    <w:rPr>
      <w:vertAlign w:val="superscript"/>
    </w:rPr>
  </w:style>
  <w:style w:type="character" w:customStyle="1" w:styleId="tlid-translation">
    <w:name w:val="tlid-translation"/>
    <w:rsid w:val="004D3404"/>
  </w:style>
  <w:style w:type="paragraph" w:styleId="Lijstalinea">
    <w:name w:val="List Paragraph"/>
    <w:basedOn w:val="Standaard"/>
    <w:uiPriority w:val="34"/>
    <w:qFormat/>
    <w:rsid w:val="00E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65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1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919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9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3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85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9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60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21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3887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7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3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96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4857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42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1488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59247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54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9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29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427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4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4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012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775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365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8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9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0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9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2860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57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7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18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9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5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22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5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5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59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8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0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0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70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75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2394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51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3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19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98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0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93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05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40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045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8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71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9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7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52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2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2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90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5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41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9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20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1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69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1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99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99407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2197042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3161881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358744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968293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67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203E-3120-45B4-B460-A027DA57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1434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Nationaal Archief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Dellebeke</dc:creator>
  <cp:lastModifiedBy>Gabrielle Beentjes</cp:lastModifiedBy>
  <cp:revision>3</cp:revision>
  <cp:lastPrinted>2018-11-27T08:11:00Z</cp:lastPrinted>
  <dcterms:created xsi:type="dcterms:W3CDTF">2018-12-06T09:26:00Z</dcterms:created>
  <dcterms:modified xsi:type="dcterms:W3CDTF">2019-08-12T12:21:00Z</dcterms:modified>
</cp:coreProperties>
</file>